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F6F" w:rsidRPr="00DE710C" w:rsidRDefault="00950F6F" w:rsidP="00DE710C">
      <w:pPr>
        <w:autoSpaceDE w:val="0"/>
        <w:autoSpaceDN w:val="0"/>
        <w:adjustRightInd w:val="0"/>
        <w:jc w:val="center"/>
        <w:rPr>
          <w:b/>
          <w:bCs/>
        </w:rPr>
      </w:pPr>
      <w:r w:rsidRPr="00DE710C">
        <w:rPr>
          <w:b/>
          <w:bCs/>
        </w:rPr>
        <w:t>СИЛЛАБУС</w:t>
      </w:r>
    </w:p>
    <w:p w:rsidR="00950F6F" w:rsidRPr="00DE710C" w:rsidRDefault="00134861" w:rsidP="00DE710C">
      <w:pPr>
        <w:jc w:val="center"/>
        <w:rPr>
          <w:b/>
        </w:rPr>
      </w:pPr>
      <w:r w:rsidRPr="00DE710C">
        <w:rPr>
          <w:b/>
        </w:rPr>
        <w:t>Весенний</w:t>
      </w:r>
      <w:r w:rsidR="00DC3878">
        <w:rPr>
          <w:b/>
        </w:rPr>
        <w:t xml:space="preserve"> семестр 2022-2023</w:t>
      </w:r>
      <w:r w:rsidR="00950F6F" w:rsidRPr="00DE710C">
        <w:rPr>
          <w:b/>
        </w:rPr>
        <w:t xml:space="preserve"> уч. год</w:t>
      </w:r>
    </w:p>
    <w:p w:rsidR="00950F6F" w:rsidRPr="00DE710C" w:rsidRDefault="00987719" w:rsidP="00DE710C">
      <w:pPr>
        <w:jc w:val="center"/>
        <w:rPr>
          <w:b/>
        </w:rPr>
      </w:pPr>
      <w:r w:rsidRPr="00DE710C">
        <w:rPr>
          <w:b/>
        </w:rPr>
        <w:t>по дисциплине «</w:t>
      </w:r>
      <w:r w:rsidR="00DC3878" w:rsidRPr="00DC3878">
        <w:rPr>
          <w:b/>
          <w:color w:val="000000"/>
          <w:lang w:val="kk-KZ" w:eastAsia="en-GB"/>
        </w:rPr>
        <w:t>История литературы США и западной европы</w:t>
      </w:r>
      <w:r w:rsidRPr="00DE710C">
        <w:rPr>
          <w:b/>
        </w:rPr>
        <w:t>»</w:t>
      </w:r>
    </w:p>
    <w:p w:rsidR="00950F6F" w:rsidRPr="00DE710C" w:rsidRDefault="00950F6F" w:rsidP="00DE710C">
      <w:pPr>
        <w:jc w:val="center"/>
        <w:rPr>
          <w:b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950F6F" w:rsidRPr="00D03600" w:rsidTr="00824611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D03600" w:rsidRDefault="00950F6F" w:rsidP="00D03600">
            <w:pPr>
              <w:autoSpaceDE w:val="0"/>
              <w:autoSpaceDN w:val="0"/>
              <w:adjustRightInd w:val="0"/>
              <w:rPr>
                <w:b/>
              </w:rPr>
            </w:pPr>
            <w:r w:rsidRPr="00D03600">
              <w:rPr>
                <w:b/>
              </w:rPr>
              <w:t>Код дисциплины</w:t>
            </w:r>
          </w:p>
          <w:p w:rsidR="00787826" w:rsidRPr="00D03600" w:rsidRDefault="00787826" w:rsidP="00D03600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787826" w:rsidRPr="00D03600" w:rsidRDefault="00787826" w:rsidP="00D03600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D03600" w:rsidRDefault="00950F6F" w:rsidP="00D03600">
            <w:pPr>
              <w:autoSpaceDE w:val="0"/>
              <w:autoSpaceDN w:val="0"/>
              <w:adjustRightInd w:val="0"/>
              <w:rPr>
                <w:b/>
              </w:rPr>
            </w:pPr>
            <w:r w:rsidRPr="00D03600">
              <w:rPr>
                <w:b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D03600" w:rsidRDefault="00950F6F" w:rsidP="00D03600">
            <w:pPr>
              <w:autoSpaceDE w:val="0"/>
              <w:autoSpaceDN w:val="0"/>
              <w:adjustRightInd w:val="0"/>
              <w:rPr>
                <w:b/>
              </w:rPr>
            </w:pPr>
            <w:r w:rsidRPr="00D03600">
              <w:rPr>
                <w:b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D03600" w:rsidRDefault="00950F6F" w:rsidP="00D03600">
            <w:pPr>
              <w:autoSpaceDE w:val="0"/>
              <w:autoSpaceDN w:val="0"/>
              <w:adjustRightInd w:val="0"/>
              <w:rPr>
                <w:b/>
              </w:rPr>
            </w:pPr>
            <w:r w:rsidRPr="00D03600">
              <w:rPr>
                <w:b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D03600" w:rsidRDefault="00950F6F" w:rsidP="00D03600">
            <w:pPr>
              <w:autoSpaceDE w:val="0"/>
              <w:autoSpaceDN w:val="0"/>
              <w:adjustRightInd w:val="0"/>
              <w:rPr>
                <w:b/>
              </w:rPr>
            </w:pPr>
            <w:r w:rsidRPr="00D03600">
              <w:rPr>
                <w:b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D03600" w:rsidRDefault="00950F6F" w:rsidP="00D036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03600">
              <w:rPr>
                <w:b/>
              </w:rPr>
              <w:t>Самостоятельная работа студента под руководством преподавателя (СРСП)</w:t>
            </w:r>
          </w:p>
        </w:tc>
      </w:tr>
      <w:tr w:rsidR="00950F6F" w:rsidRPr="00D03600" w:rsidTr="00824611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D03600" w:rsidRDefault="00950F6F" w:rsidP="00D03600">
            <w:pPr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D03600" w:rsidRDefault="00950F6F" w:rsidP="00D03600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D03600" w:rsidRDefault="00950F6F" w:rsidP="00D03600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D03600" w:rsidRDefault="00950F6F" w:rsidP="00D036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03600">
              <w:rPr>
                <w:b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D03600" w:rsidRDefault="00950F6F" w:rsidP="00D036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D03600">
              <w:rPr>
                <w:b/>
              </w:rPr>
              <w:t>Практ</w:t>
            </w:r>
            <w:proofErr w:type="spellEnd"/>
            <w:r w:rsidRPr="00D03600">
              <w:rPr>
                <w:b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D03600" w:rsidRDefault="00950F6F" w:rsidP="00D036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03600">
              <w:rPr>
                <w:b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D03600" w:rsidRDefault="00950F6F" w:rsidP="00D03600">
            <w:pPr>
              <w:rPr>
                <w:b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D03600" w:rsidRDefault="00950F6F" w:rsidP="00D03600">
            <w:pPr>
              <w:rPr>
                <w:b/>
              </w:rPr>
            </w:pPr>
          </w:p>
        </w:tc>
      </w:tr>
      <w:tr w:rsidR="00987719" w:rsidRPr="00D03600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719" w:rsidRPr="00D03600" w:rsidRDefault="00DC3878" w:rsidP="00D03600">
            <w:pPr>
              <w:autoSpaceDE w:val="0"/>
              <w:autoSpaceDN w:val="0"/>
              <w:adjustRightInd w:val="0"/>
            </w:pPr>
            <w:proofErr w:type="spellStart"/>
            <w:r>
              <w:rPr>
                <w:bCs/>
                <w:lang w:val="en-US"/>
              </w:rPr>
              <w:t>ILSShAZE</w:t>
            </w:r>
            <w:proofErr w:type="spellEnd"/>
            <w:r w:rsidR="00787826" w:rsidRPr="00D03600">
              <w:rPr>
                <w:bCs/>
                <w:lang w:val="en-US"/>
              </w:rPr>
              <w:t xml:space="preserve"> 8302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719" w:rsidRPr="00D03600" w:rsidRDefault="00DC3878" w:rsidP="00D03600">
            <w:pPr>
              <w:autoSpaceDE w:val="0"/>
              <w:autoSpaceDN w:val="0"/>
              <w:adjustRightInd w:val="0"/>
            </w:pPr>
            <w:r w:rsidRPr="00DC3878">
              <w:rPr>
                <w:color w:val="000000"/>
                <w:lang w:val="kk-KZ" w:eastAsia="en-GB"/>
              </w:rPr>
              <w:t>История литературы США и западной европы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719" w:rsidRPr="00D03600" w:rsidRDefault="00987719" w:rsidP="00D0360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03600">
              <w:rPr>
                <w:lang w:eastAsia="en-US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719" w:rsidRPr="00D03600" w:rsidRDefault="00987719" w:rsidP="00D0360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03600">
              <w:rPr>
                <w:lang w:eastAsia="en-US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719" w:rsidRPr="00D03600" w:rsidRDefault="00987719" w:rsidP="00D0360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03600">
              <w:rPr>
                <w:lang w:eastAsia="en-US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719" w:rsidRPr="00D03600" w:rsidRDefault="00987719" w:rsidP="00D0360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03600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719" w:rsidRPr="00D03600" w:rsidRDefault="00787826" w:rsidP="00D0360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03600">
              <w:rPr>
                <w:lang w:eastAsia="en-US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719" w:rsidRPr="00D03600" w:rsidRDefault="00987719" w:rsidP="00D0360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03600">
              <w:rPr>
                <w:lang w:eastAsia="en-US"/>
              </w:rPr>
              <w:t>3</w:t>
            </w:r>
          </w:p>
        </w:tc>
      </w:tr>
      <w:tr w:rsidR="00950F6F" w:rsidRPr="00D03600" w:rsidTr="00824611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D03600" w:rsidRDefault="00950F6F" w:rsidP="00D036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03600">
              <w:rPr>
                <w:b/>
              </w:rPr>
              <w:t>Академическая информация о курсе</w:t>
            </w:r>
          </w:p>
        </w:tc>
      </w:tr>
      <w:tr w:rsidR="00950F6F" w:rsidRPr="00D03600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D03600" w:rsidRDefault="00950F6F" w:rsidP="00D03600">
            <w:pPr>
              <w:pStyle w:val="11"/>
              <w:rPr>
                <w:b/>
                <w:sz w:val="24"/>
                <w:szCs w:val="24"/>
              </w:rPr>
            </w:pPr>
            <w:r w:rsidRPr="00D03600">
              <w:rPr>
                <w:b/>
                <w:sz w:val="24"/>
                <w:szCs w:val="24"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D03600" w:rsidRDefault="00950F6F" w:rsidP="00D03600">
            <w:pPr>
              <w:autoSpaceDE w:val="0"/>
              <w:autoSpaceDN w:val="0"/>
              <w:adjustRightInd w:val="0"/>
              <w:rPr>
                <w:b/>
              </w:rPr>
            </w:pPr>
            <w:r w:rsidRPr="00D03600">
              <w:rPr>
                <w:b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D03600" w:rsidRDefault="00950F6F" w:rsidP="00D036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03600">
              <w:rPr>
                <w:b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D03600" w:rsidRDefault="00950F6F" w:rsidP="00D036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03600">
              <w:rPr>
                <w:b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D03600" w:rsidRDefault="00950F6F" w:rsidP="00D036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03600">
              <w:rPr>
                <w:b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D03600" w:rsidRDefault="00950F6F" w:rsidP="00D036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03600">
              <w:rPr>
                <w:b/>
              </w:rPr>
              <w:t>Форма итогового контроля</w:t>
            </w:r>
          </w:p>
        </w:tc>
      </w:tr>
      <w:tr w:rsidR="00F01F29" w:rsidRPr="00D03600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F29" w:rsidRPr="00D03600" w:rsidRDefault="002A1ABB" w:rsidP="00D03600">
            <w:pPr>
              <w:pStyle w:val="11"/>
              <w:rPr>
                <w:sz w:val="24"/>
                <w:szCs w:val="24"/>
              </w:rPr>
            </w:pPr>
            <w:r w:rsidRPr="00D03600">
              <w:rPr>
                <w:sz w:val="24"/>
                <w:szCs w:val="24"/>
              </w:rPr>
              <w:t xml:space="preserve">Онлайн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F29" w:rsidRPr="00D03600" w:rsidRDefault="002A1ABB" w:rsidP="00D0360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03600">
              <w:rPr>
                <w:lang w:eastAsia="en-US"/>
              </w:rPr>
              <w:t xml:space="preserve">Теоретический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F29" w:rsidRPr="00D03600" w:rsidRDefault="002A1ABB" w:rsidP="00D0360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03600">
              <w:rPr>
                <w:lang w:eastAsia="en-US"/>
              </w:rPr>
              <w:t>Проблемные и аналитические лекции</w:t>
            </w:r>
            <w:r w:rsidR="00F01F29" w:rsidRPr="00D03600">
              <w:rPr>
                <w:lang w:val="en-US" w:eastAsia="en-US"/>
              </w:rPr>
              <w:t xml:space="preserve">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ABB" w:rsidRPr="00D03600" w:rsidRDefault="002A1ABB" w:rsidP="00D03600">
            <w:pPr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proofErr w:type="spellStart"/>
            <w:r w:rsidRPr="00D03600">
              <w:rPr>
                <w:lang w:val="en-US" w:eastAsia="en-US"/>
              </w:rPr>
              <w:t>решение</w:t>
            </w:r>
            <w:proofErr w:type="spellEnd"/>
            <w:r w:rsidRPr="00D03600">
              <w:rPr>
                <w:lang w:val="en-US" w:eastAsia="en-US"/>
              </w:rPr>
              <w:t xml:space="preserve"> </w:t>
            </w:r>
            <w:proofErr w:type="spellStart"/>
            <w:r w:rsidRPr="00D03600">
              <w:rPr>
                <w:lang w:val="en-US" w:eastAsia="en-US"/>
              </w:rPr>
              <w:t>проблем</w:t>
            </w:r>
            <w:proofErr w:type="spellEnd"/>
            <w:r w:rsidRPr="00D03600">
              <w:rPr>
                <w:lang w:val="en-US" w:eastAsia="en-US"/>
              </w:rPr>
              <w:t>,</w:t>
            </w:r>
          </w:p>
          <w:p w:rsidR="00F01F29" w:rsidRPr="00D03600" w:rsidRDefault="002A1ABB" w:rsidP="00D03600">
            <w:pPr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proofErr w:type="spellStart"/>
            <w:r w:rsidRPr="00D03600">
              <w:rPr>
                <w:lang w:val="en-US" w:eastAsia="en-US"/>
              </w:rPr>
              <w:t>ситуационные</w:t>
            </w:r>
            <w:proofErr w:type="spellEnd"/>
            <w:r w:rsidRPr="00D03600">
              <w:rPr>
                <w:lang w:val="en-US" w:eastAsia="en-US"/>
              </w:rPr>
              <w:t xml:space="preserve"> </w:t>
            </w:r>
            <w:proofErr w:type="spellStart"/>
            <w:r w:rsidRPr="00D03600">
              <w:rPr>
                <w:lang w:val="en-US" w:eastAsia="en-US"/>
              </w:rPr>
              <w:t>задачи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F29" w:rsidRPr="00D03600" w:rsidRDefault="00F01F29" w:rsidP="00D03600">
            <w:pPr>
              <w:autoSpaceDE w:val="0"/>
              <w:autoSpaceDN w:val="0"/>
              <w:adjustRightInd w:val="0"/>
              <w:jc w:val="center"/>
            </w:pPr>
            <w:r w:rsidRPr="00D03600">
              <w:t>98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F29" w:rsidRPr="00D03600" w:rsidRDefault="00F01F29" w:rsidP="00D03600">
            <w:pPr>
              <w:autoSpaceDE w:val="0"/>
              <w:autoSpaceDN w:val="0"/>
              <w:adjustRightInd w:val="0"/>
              <w:jc w:val="center"/>
            </w:pPr>
            <w:r w:rsidRPr="00D03600">
              <w:t xml:space="preserve">Экзамен </w:t>
            </w:r>
          </w:p>
        </w:tc>
      </w:tr>
      <w:tr w:rsidR="006F69C4" w:rsidRPr="00D03600" w:rsidTr="00824611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9C4" w:rsidRPr="00D03600" w:rsidRDefault="006F69C4" w:rsidP="00D03600">
            <w:pPr>
              <w:autoSpaceDE w:val="0"/>
              <w:autoSpaceDN w:val="0"/>
              <w:adjustRightInd w:val="0"/>
              <w:rPr>
                <w:b/>
              </w:rPr>
            </w:pPr>
            <w:r w:rsidRPr="00D03600">
              <w:rPr>
                <w:b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9C4" w:rsidRPr="00D03600" w:rsidRDefault="006F69C4" w:rsidP="00D03600">
            <w:pPr>
              <w:pStyle w:val="4"/>
              <w:spacing w:before="0" w:after="0"/>
              <w:rPr>
                <w:b w:val="0"/>
                <w:sz w:val="24"/>
                <w:szCs w:val="24"/>
                <w:lang w:val="kk-KZ"/>
              </w:rPr>
            </w:pPr>
            <w:r w:rsidRPr="00D03600">
              <w:rPr>
                <w:b w:val="0"/>
                <w:sz w:val="24"/>
                <w:szCs w:val="24"/>
                <w:lang w:val="en-US"/>
              </w:rPr>
              <w:t>C</w:t>
            </w:r>
            <w:proofErr w:type="spellStart"/>
            <w:r w:rsidRPr="00D03600">
              <w:rPr>
                <w:b w:val="0"/>
                <w:sz w:val="24"/>
                <w:szCs w:val="24"/>
              </w:rPr>
              <w:t>улейменова</w:t>
            </w:r>
            <w:proofErr w:type="spellEnd"/>
            <w:r w:rsidRPr="00D03600">
              <w:rPr>
                <w:b w:val="0"/>
                <w:sz w:val="24"/>
                <w:szCs w:val="24"/>
              </w:rPr>
              <w:t xml:space="preserve"> Э.Д., ф.</w:t>
            </w:r>
            <w:r w:rsidRPr="00D03600">
              <w:rPr>
                <w:b w:val="0"/>
                <w:sz w:val="24"/>
                <w:szCs w:val="24"/>
                <w:lang w:val="kk-KZ"/>
              </w:rPr>
              <w:t>ғ.д.</w:t>
            </w:r>
            <w:r w:rsidRPr="00D03600">
              <w:rPr>
                <w:b w:val="0"/>
                <w:sz w:val="24"/>
                <w:szCs w:val="24"/>
              </w:rPr>
              <w:t>,     профессор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69C4" w:rsidRPr="00D03600" w:rsidRDefault="006F69C4" w:rsidP="00D03600">
            <w:pPr>
              <w:autoSpaceDE w:val="0"/>
              <w:autoSpaceDN w:val="0"/>
              <w:adjustRightInd w:val="0"/>
              <w:jc w:val="center"/>
            </w:pPr>
          </w:p>
        </w:tc>
      </w:tr>
      <w:tr w:rsidR="006F69C4" w:rsidRPr="006722D0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9C4" w:rsidRPr="00D03600" w:rsidRDefault="006F69C4" w:rsidP="00D03600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D03600">
              <w:rPr>
                <w:b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9C4" w:rsidRPr="006722D0" w:rsidRDefault="006F69C4" w:rsidP="00D03600">
            <w:pPr>
              <w:rPr>
                <w:lang w:val="fr-FR"/>
              </w:rPr>
            </w:pPr>
            <w:r w:rsidRPr="00D03600">
              <w:rPr>
                <w:lang w:val="de-CH"/>
              </w:rPr>
              <w:t>E</w:t>
            </w:r>
            <w:r w:rsidRPr="006722D0">
              <w:rPr>
                <w:lang w:val="fr-FR"/>
              </w:rPr>
              <w:t>-</w:t>
            </w:r>
            <w:r w:rsidRPr="00D03600">
              <w:rPr>
                <w:lang w:val="de-CH"/>
              </w:rPr>
              <w:t>mail</w:t>
            </w:r>
            <w:r w:rsidRPr="006722D0">
              <w:rPr>
                <w:lang w:val="fr-FR"/>
              </w:rPr>
              <w:t xml:space="preserve">: </w:t>
            </w:r>
            <w:r w:rsidR="006722D0">
              <w:fldChar w:fldCharType="begin"/>
            </w:r>
            <w:r w:rsidR="006722D0" w:rsidRPr="006722D0">
              <w:rPr>
                <w:lang w:val="fr-FR"/>
              </w:rPr>
              <w:instrText xml:space="preserve"> HYPERLINK "mailto:esuleim@gmail.com" </w:instrText>
            </w:r>
            <w:r w:rsidR="006722D0">
              <w:fldChar w:fldCharType="separate"/>
            </w:r>
            <w:r w:rsidR="006332E7" w:rsidRPr="00D03600">
              <w:rPr>
                <w:rStyle w:val="a7"/>
                <w:lang w:val="kk-KZ"/>
              </w:rPr>
              <w:t>esuleim@gmail</w:t>
            </w:r>
            <w:r w:rsidR="006332E7" w:rsidRPr="006722D0">
              <w:rPr>
                <w:rStyle w:val="a7"/>
                <w:lang w:val="fr-FR"/>
              </w:rPr>
              <w:t>.com</w:t>
            </w:r>
            <w:r w:rsidR="006722D0">
              <w:rPr>
                <w:rStyle w:val="a7"/>
                <w:lang w:val="en-US"/>
              </w:rPr>
              <w:fldChar w:fldCharType="end"/>
            </w:r>
            <w:r w:rsidR="006332E7" w:rsidRPr="006722D0">
              <w:rPr>
                <w:rStyle w:val="a7"/>
                <w:color w:val="auto"/>
                <w:lang w:val="fr-FR"/>
              </w:rPr>
              <w:t xml:space="preserve"> </w:t>
            </w:r>
            <w:r w:rsidR="006332E7" w:rsidRPr="00D03600">
              <w:rPr>
                <w:rStyle w:val="a7"/>
                <w:color w:val="auto"/>
                <w:lang w:val="kk-KZ"/>
              </w:rPr>
              <w:t xml:space="preserve"> 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69C4" w:rsidRPr="006722D0" w:rsidRDefault="006F69C4" w:rsidP="00D03600">
            <w:pPr>
              <w:rPr>
                <w:lang w:val="fr-FR"/>
              </w:rPr>
            </w:pPr>
          </w:p>
        </w:tc>
      </w:tr>
      <w:tr w:rsidR="006F69C4" w:rsidRPr="00D03600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9C4" w:rsidRPr="00D03600" w:rsidRDefault="006F69C4" w:rsidP="00D03600">
            <w:pPr>
              <w:autoSpaceDE w:val="0"/>
              <w:autoSpaceDN w:val="0"/>
              <w:adjustRightInd w:val="0"/>
              <w:rPr>
                <w:b/>
              </w:rPr>
            </w:pPr>
            <w:r w:rsidRPr="00D03600">
              <w:rPr>
                <w:b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9C4" w:rsidRPr="00D03600" w:rsidRDefault="006F69C4" w:rsidP="00D03600">
            <w:r w:rsidRPr="00D03600">
              <w:t xml:space="preserve">Телефон: </w:t>
            </w:r>
            <w:r w:rsidRPr="00D03600">
              <w:rPr>
                <w:rStyle w:val="ad"/>
                <w:b w:val="0"/>
                <w:lang w:val="kk-KZ"/>
              </w:rPr>
              <w:t>3773330 (внут. 13-23)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9C4" w:rsidRPr="00D03600" w:rsidRDefault="006F69C4" w:rsidP="00D03600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950F6F" w:rsidRPr="00DE710C" w:rsidRDefault="00950F6F" w:rsidP="00DE710C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950F6F" w:rsidRPr="00DE710C" w:rsidTr="0082461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DE710C" w:rsidRDefault="00950F6F" w:rsidP="00D03600">
            <w:pPr>
              <w:jc w:val="center"/>
            </w:pPr>
            <w:r w:rsidRPr="00DE710C">
              <w:rPr>
                <w:b/>
              </w:rPr>
              <w:t>Академическая презентация курса</w:t>
            </w:r>
          </w:p>
        </w:tc>
      </w:tr>
    </w:tbl>
    <w:p w:rsidR="00950F6F" w:rsidRPr="00DE710C" w:rsidRDefault="00950F6F" w:rsidP="00D03600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402"/>
        <w:gridCol w:w="3998"/>
      </w:tblGrid>
      <w:tr w:rsidR="00950F6F" w:rsidRPr="00DE710C" w:rsidTr="00D03600">
        <w:tc>
          <w:tcPr>
            <w:tcW w:w="3119" w:type="dxa"/>
            <w:shd w:val="clear" w:color="auto" w:fill="auto"/>
          </w:tcPr>
          <w:p w:rsidR="00950F6F" w:rsidRPr="00A07B6E" w:rsidRDefault="00950F6F" w:rsidP="00A07B6E">
            <w:pPr>
              <w:jc w:val="center"/>
              <w:rPr>
                <w:b/>
              </w:rPr>
            </w:pPr>
            <w:r w:rsidRPr="00A07B6E">
              <w:rPr>
                <w:b/>
              </w:rPr>
              <w:t>Цель дисциплины</w:t>
            </w:r>
          </w:p>
        </w:tc>
        <w:tc>
          <w:tcPr>
            <w:tcW w:w="3402" w:type="dxa"/>
            <w:shd w:val="clear" w:color="auto" w:fill="auto"/>
          </w:tcPr>
          <w:p w:rsidR="00950F6F" w:rsidRPr="00DE710C" w:rsidRDefault="00950F6F" w:rsidP="00D03600">
            <w:pPr>
              <w:jc w:val="center"/>
              <w:rPr>
                <w:lang w:val="kk-KZ" w:eastAsia="ar-SA"/>
              </w:rPr>
            </w:pPr>
            <w:r w:rsidRPr="00DE710C">
              <w:rPr>
                <w:b/>
              </w:rPr>
              <w:t>Ожидаемые результаты обучения (РО)</w:t>
            </w:r>
            <w:r w:rsidRPr="00DE710C">
              <w:rPr>
                <w:lang w:val="kk-KZ" w:eastAsia="ar-SA"/>
              </w:rPr>
              <w:t xml:space="preserve"> </w:t>
            </w:r>
          </w:p>
          <w:p w:rsidR="00950F6F" w:rsidRPr="00DE710C" w:rsidRDefault="00950F6F" w:rsidP="00D03600">
            <w:pPr>
              <w:jc w:val="center"/>
              <w:rPr>
                <w:b/>
              </w:rPr>
            </w:pPr>
            <w:r w:rsidRPr="00DE710C">
              <w:rPr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998" w:type="dxa"/>
            <w:shd w:val="clear" w:color="auto" w:fill="auto"/>
          </w:tcPr>
          <w:p w:rsidR="00950F6F" w:rsidRPr="00DE710C" w:rsidRDefault="00950F6F" w:rsidP="00D03600">
            <w:pPr>
              <w:jc w:val="center"/>
              <w:rPr>
                <w:b/>
              </w:rPr>
            </w:pPr>
            <w:r w:rsidRPr="00DE710C">
              <w:rPr>
                <w:b/>
              </w:rPr>
              <w:t xml:space="preserve">Индикаторы достижения РО (ИД) </w:t>
            </w:r>
          </w:p>
          <w:p w:rsidR="00950F6F" w:rsidRPr="00DE710C" w:rsidRDefault="00950F6F" w:rsidP="00D03600">
            <w:pPr>
              <w:jc w:val="center"/>
              <w:rPr>
                <w:b/>
              </w:rPr>
            </w:pPr>
            <w:r w:rsidRPr="00DE710C">
              <w:t>(на каждый РО не менее 2-х индикаторов)</w:t>
            </w:r>
          </w:p>
        </w:tc>
      </w:tr>
      <w:tr w:rsidR="00513B8A" w:rsidRPr="00DE710C" w:rsidTr="00D03600">
        <w:trPr>
          <w:trHeight w:val="876"/>
        </w:trPr>
        <w:tc>
          <w:tcPr>
            <w:tcW w:w="3119" w:type="dxa"/>
            <w:vMerge w:val="restart"/>
            <w:shd w:val="clear" w:color="auto" w:fill="auto"/>
          </w:tcPr>
          <w:p w:rsidR="00513B8A" w:rsidRPr="00A07B6E" w:rsidRDefault="00A07B6E" w:rsidP="00A07B6E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 дисциплины: </w:t>
            </w:r>
            <w:r w:rsidRPr="00A07B6E">
              <w:rPr>
                <w:sz w:val="24"/>
                <w:szCs w:val="24"/>
              </w:rPr>
              <w:t>представить</w:t>
            </w:r>
            <w:r w:rsidRPr="00A07B6E">
              <w:rPr>
                <w:spacing w:val="25"/>
                <w:sz w:val="24"/>
                <w:szCs w:val="24"/>
              </w:rPr>
              <w:t xml:space="preserve"> </w:t>
            </w:r>
            <w:r w:rsidRPr="00A07B6E">
              <w:rPr>
                <w:sz w:val="24"/>
                <w:szCs w:val="24"/>
              </w:rPr>
              <w:t>литературу</w:t>
            </w:r>
            <w:r w:rsidRPr="00A07B6E">
              <w:rPr>
                <w:spacing w:val="19"/>
                <w:sz w:val="24"/>
                <w:szCs w:val="24"/>
              </w:rPr>
              <w:t xml:space="preserve"> </w:t>
            </w:r>
            <w:r w:rsidRPr="00A07B6E">
              <w:rPr>
                <w:sz w:val="24"/>
                <w:szCs w:val="24"/>
              </w:rPr>
              <w:t>страны</w:t>
            </w:r>
            <w:r w:rsidRPr="00A07B6E">
              <w:rPr>
                <w:spacing w:val="24"/>
                <w:sz w:val="24"/>
                <w:szCs w:val="24"/>
              </w:rPr>
              <w:t xml:space="preserve"> </w:t>
            </w:r>
            <w:r w:rsidRPr="00A07B6E">
              <w:rPr>
                <w:sz w:val="24"/>
                <w:szCs w:val="24"/>
              </w:rPr>
              <w:t>изучаемого</w:t>
            </w:r>
            <w:r w:rsidRPr="00A07B6E">
              <w:rPr>
                <w:spacing w:val="26"/>
                <w:sz w:val="24"/>
                <w:szCs w:val="24"/>
              </w:rPr>
              <w:t xml:space="preserve"> </w:t>
            </w:r>
            <w:r w:rsidRPr="00A07B6E">
              <w:rPr>
                <w:sz w:val="24"/>
                <w:szCs w:val="24"/>
              </w:rPr>
              <w:t>языка</w:t>
            </w:r>
            <w:r w:rsidRPr="00A07B6E">
              <w:rPr>
                <w:spacing w:val="23"/>
                <w:sz w:val="24"/>
                <w:szCs w:val="24"/>
              </w:rPr>
              <w:t xml:space="preserve"> </w:t>
            </w:r>
            <w:r w:rsidRPr="00A07B6E">
              <w:rPr>
                <w:sz w:val="24"/>
                <w:szCs w:val="24"/>
              </w:rPr>
              <w:t>как</w:t>
            </w:r>
            <w:r w:rsidRPr="00A07B6E">
              <w:rPr>
                <w:spacing w:val="23"/>
                <w:sz w:val="24"/>
                <w:szCs w:val="24"/>
              </w:rPr>
              <w:t xml:space="preserve"> </w:t>
            </w:r>
            <w:r w:rsidRPr="00A07B6E">
              <w:rPr>
                <w:sz w:val="24"/>
                <w:szCs w:val="24"/>
              </w:rPr>
              <w:t>закономерно</w:t>
            </w:r>
            <w:r w:rsidRPr="00A07B6E">
              <w:rPr>
                <w:spacing w:val="21"/>
                <w:sz w:val="24"/>
                <w:szCs w:val="24"/>
              </w:rPr>
              <w:t xml:space="preserve"> </w:t>
            </w:r>
            <w:r w:rsidRPr="00A07B6E">
              <w:rPr>
                <w:sz w:val="24"/>
                <w:szCs w:val="24"/>
              </w:rPr>
              <w:t>развивающееся</w:t>
            </w:r>
            <w:r w:rsidRPr="00A07B6E">
              <w:rPr>
                <w:spacing w:val="-57"/>
                <w:sz w:val="24"/>
                <w:szCs w:val="24"/>
              </w:rPr>
              <w:t xml:space="preserve"> </w:t>
            </w:r>
            <w:r w:rsidRPr="00A07B6E">
              <w:rPr>
                <w:sz w:val="24"/>
                <w:szCs w:val="24"/>
              </w:rPr>
              <w:t>явление</w:t>
            </w:r>
            <w:r w:rsidRPr="00A07B6E">
              <w:rPr>
                <w:spacing w:val="-2"/>
                <w:sz w:val="24"/>
                <w:szCs w:val="24"/>
              </w:rPr>
              <w:t xml:space="preserve"> </w:t>
            </w:r>
            <w:r w:rsidRPr="00A07B6E">
              <w:rPr>
                <w:sz w:val="24"/>
                <w:szCs w:val="24"/>
              </w:rPr>
              <w:t>культуры;</w:t>
            </w:r>
            <w:r>
              <w:rPr>
                <w:sz w:val="24"/>
                <w:szCs w:val="24"/>
              </w:rPr>
              <w:t xml:space="preserve"> </w:t>
            </w:r>
            <w:r w:rsidRPr="00A07B6E">
              <w:rPr>
                <w:sz w:val="24"/>
                <w:szCs w:val="24"/>
              </w:rPr>
              <w:t>изучить</w:t>
            </w:r>
            <w:r w:rsidRPr="00A07B6E">
              <w:rPr>
                <w:spacing w:val="76"/>
                <w:sz w:val="24"/>
                <w:szCs w:val="24"/>
              </w:rPr>
              <w:t xml:space="preserve"> </w:t>
            </w:r>
            <w:r w:rsidRPr="00A07B6E">
              <w:rPr>
                <w:sz w:val="24"/>
                <w:szCs w:val="24"/>
              </w:rPr>
              <w:t>литературный</w:t>
            </w:r>
            <w:r w:rsidRPr="00A07B6E">
              <w:rPr>
                <w:spacing w:val="77"/>
                <w:sz w:val="24"/>
                <w:szCs w:val="24"/>
              </w:rPr>
              <w:t xml:space="preserve"> </w:t>
            </w:r>
            <w:r w:rsidRPr="00A07B6E">
              <w:rPr>
                <w:sz w:val="24"/>
                <w:szCs w:val="24"/>
              </w:rPr>
              <w:t>процесс</w:t>
            </w:r>
            <w:r w:rsidRPr="00A07B6E">
              <w:rPr>
                <w:spacing w:val="75"/>
                <w:sz w:val="24"/>
                <w:szCs w:val="24"/>
              </w:rPr>
              <w:t xml:space="preserve"> </w:t>
            </w:r>
            <w:r w:rsidRPr="00A07B6E">
              <w:rPr>
                <w:sz w:val="24"/>
                <w:szCs w:val="24"/>
              </w:rPr>
              <w:t>страны</w:t>
            </w:r>
            <w:r w:rsidRPr="00A07B6E">
              <w:rPr>
                <w:spacing w:val="75"/>
                <w:sz w:val="24"/>
                <w:szCs w:val="24"/>
              </w:rPr>
              <w:t xml:space="preserve"> </w:t>
            </w:r>
            <w:r w:rsidRPr="00A07B6E">
              <w:rPr>
                <w:sz w:val="24"/>
                <w:szCs w:val="24"/>
              </w:rPr>
              <w:t>изучаемого</w:t>
            </w:r>
            <w:r w:rsidRPr="00A07B6E">
              <w:rPr>
                <w:spacing w:val="7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языка </w:t>
            </w:r>
            <w:r w:rsidRPr="00A07B6E">
              <w:rPr>
                <w:sz w:val="24"/>
                <w:szCs w:val="24"/>
              </w:rPr>
              <w:t>и</w:t>
            </w:r>
            <w:r w:rsidRPr="00A07B6E">
              <w:rPr>
                <w:spacing w:val="15"/>
                <w:sz w:val="24"/>
                <w:szCs w:val="24"/>
              </w:rPr>
              <w:t xml:space="preserve"> </w:t>
            </w:r>
            <w:r w:rsidRPr="00A07B6E">
              <w:rPr>
                <w:sz w:val="24"/>
                <w:szCs w:val="24"/>
              </w:rPr>
              <w:t>его</w:t>
            </w:r>
            <w:r w:rsidRPr="00A07B6E">
              <w:rPr>
                <w:spacing w:val="14"/>
                <w:sz w:val="24"/>
                <w:szCs w:val="24"/>
              </w:rPr>
              <w:t xml:space="preserve"> </w:t>
            </w:r>
            <w:r w:rsidRPr="00A07B6E">
              <w:rPr>
                <w:sz w:val="24"/>
                <w:szCs w:val="24"/>
              </w:rPr>
              <w:t>особенности</w:t>
            </w:r>
            <w:r w:rsidRPr="00A07B6E">
              <w:rPr>
                <w:spacing w:val="12"/>
                <w:sz w:val="24"/>
                <w:szCs w:val="24"/>
              </w:rPr>
              <w:t xml:space="preserve"> </w:t>
            </w:r>
            <w:r w:rsidRPr="00A07B6E">
              <w:rPr>
                <w:sz w:val="24"/>
                <w:szCs w:val="24"/>
              </w:rPr>
              <w:t>в</w:t>
            </w:r>
            <w:r w:rsidRPr="00A07B6E">
              <w:rPr>
                <w:spacing w:val="-57"/>
                <w:sz w:val="24"/>
                <w:szCs w:val="24"/>
              </w:rPr>
              <w:t xml:space="preserve"> </w:t>
            </w:r>
            <w:r w:rsidRPr="00A07B6E">
              <w:rPr>
                <w:sz w:val="24"/>
                <w:szCs w:val="24"/>
              </w:rPr>
              <w:t>различные</w:t>
            </w:r>
            <w:r w:rsidRPr="00A07B6E">
              <w:rPr>
                <w:spacing w:val="-2"/>
                <w:sz w:val="24"/>
                <w:szCs w:val="24"/>
              </w:rPr>
              <w:t xml:space="preserve"> </w:t>
            </w:r>
            <w:r w:rsidRPr="00A07B6E">
              <w:rPr>
                <w:sz w:val="24"/>
                <w:szCs w:val="24"/>
              </w:rPr>
              <w:t>исторические</w:t>
            </w:r>
            <w:r w:rsidRPr="00A07B6E">
              <w:rPr>
                <w:spacing w:val="-1"/>
                <w:sz w:val="24"/>
                <w:szCs w:val="24"/>
              </w:rPr>
              <w:t xml:space="preserve"> </w:t>
            </w:r>
            <w:r w:rsidRPr="00A07B6E">
              <w:rPr>
                <w:sz w:val="24"/>
                <w:szCs w:val="24"/>
              </w:rPr>
              <w:t>периоды,</w:t>
            </w:r>
            <w:r>
              <w:rPr>
                <w:sz w:val="24"/>
                <w:szCs w:val="24"/>
              </w:rPr>
              <w:t xml:space="preserve"> </w:t>
            </w:r>
            <w:r w:rsidRPr="00A07B6E">
              <w:rPr>
                <w:sz w:val="24"/>
                <w:szCs w:val="24"/>
              </w:rPr>
              <w:t>получить</w:t>
            </w:r>
            <w:r w:rsidRPr="00A07B6E">
              <w:rPr>
                <w:spacing w:val="18"/>
                <w:sz w:val="24"/>
                <w:szCs w:val="24"/>
              </w:rPr>
              <w:t xml:space="preserve"> </w:t>
            </w:r>
            <w:r w:rsidRPr="00A07B6E">
              <w:rPr>
                <w:sz w:val="24"/>
                <w:szCs w:val="24"/>
              </w:rPr>
              <w:t>представление</w:t>
            </w:r>
            <w:r w:rsidRPr="00A07B6E">
              <w:rPr>
                <w:spacing w:val="16"/>
                <w:sz w:val="24"/>
                <w:szCs w:val="24"/>
              </w:rPr>
              <w:t xml:space="preserve"> </w:t>
            </w:r>
            <w:r w:rsidRPr="00A07B6E">
              <w:rPr>
                <w:sz w:val="24"/>
                <w:szCs w:val="24"/>
              </w:rPr>
              <w:t>о</w:t>
            </w:r>
            <w:r w:rsidRPr="00A07B6E">
              <w:rPr>
                <w:spacing w:val="17"/>
                <w:sz w:val="24"/>
                <w:szCs w:val="24"/>
              </w:rPr>
              <w:t xml:space="preserve"> </w:t>
            </w:r>
            <w:r w:rsidRPr="00A07B6E">
              <w:rPr>
                <w:sz w:val="24"/>
                <w:szCs w:val="24"/>
              </w:rPr>
              <w:t>творческом</w:t>
            </w:r>
            <w:r w:rsidRPr="00A07B6E">
              <w:rPr>
                <w:spacing w:val="16"/>
                <w:sz w:val="24"/>
                <w:szCs w:val="24"/>
              </w:rPr>
              <w:t xml:space="preserve"> </w:t>
            </w:r>
            <w:r w:rsidRPr="00A07B6E">
              <w:rPr>
                <w:sz w:val="24"/>
                <w:szCs w:val="24"/>
              </w:rPr>
              <w:t>пути</w:t>
            </w:r>
            <w:r w:rsidRPr="00A07B6E">
              <w:rPr>
                <w:spacing w:val="18"/>
                <w:sz w:val="24"/>
                <w:szCs w:val="24"/>
              </w:rPr>
              <w:t xml:space="preserve"> </w:t>
            </w:r>
            <w:r w:rsidRPr="00A07B6E">
              <w:rPr>
                <w:sz w:val="24"/>
                <w:szCs w:val="24"/>
              </w:rPr>
              <w:t>крупнейших</w:t>
            </w:r>
            <w:r w:rsidRPr="00A07B6E">
              <w:rPr>
                <w:spacing w:val="17"/>
                <w:sz w:val="24"/>
                <w:szCs w:val="24"/>
              </w:rPr>
              <w:t xml:space="preserve"> </w:t>
            </w:r>
            <w:r w:rsidRPr="00A07B6E">
              <w:rPr>
                <w:sz w:val="24"/>
                <w:szCs w:val="24"/>
              </w:rPr>
              <w:t>писателей</w:t>
            </w:r>
            <w:r w:rsidRPr="00A07B6E">
              <w:rPr>
                <w:spacing w:val="18"/>
                <w:sz w:val="24"/>
                <w:szCs w:val="24"/>
              </w:rPr>
              <w:t xml:space="preserve"> </w:t>
            </w:r>
            <w:r w:rsidRPr="00A07B6E">
              <w:rPr>
                <w:sz w:val="24"/>
                <w:szCs w:val="24"/>
              </w:rPr>
              <w:t>прошлого</w:t>
            </w:r>
            <w:r w:rsidRPr="00A07B6E">
              <w:rPr>
                <w:spacing w:val="14"/>
                <w:sz w:val="24"/>
                <w:szCs w:val="24"/>
              </w:rPr>
              <w:t xml:space="preserve"> </w:t>
            </w:r>
            <w:r w:rsidRPr="00A07B6E">
              <w:rPr>
                <w:sz w:val="24"/>
                <w:szCs w:val="24"/>
              </w:rPr>
              <w:t>и</w:t>
            </w:r>
            <w:r w:rsidRPr="00A07B6E">
              <w:rPr>
                <w:spacing w:val="-57"/>
                <w:sz w:val="24"/>
                <w:szCs w:val="24"/>
              </w:rPr>
              <w:t xml:space="preserve"> </w:t>
            </w:r>
            <w:r w:rsidRPr="00A07B6E">
              <w:rPr>
                <w:sz w:val="24"/>
                <w:szCs w:val="24"/>
              </w:rPr>
              <w:t xml:space="preserve">представителей </w:t>
            </w:r>
            <w:r w:rsidRPr="00A07B6E">
              <w:rPr>
                <w:sz w:val="24"/>
                <w:szCs w:val="24"/>
              </w:rPr>
              <w:lastRenderedPageBreak/>
              <w:t>современных</w:t>
            </w:r>
            <w:r w:rsidRPr="00A07B6E">
              <w:rPr>
                <w:spacing w:val="2"/>
                <w:sz w:val="24"/>
                <w:szCs w:val="24"/>
              </w:rPr>
              <w:t xml:space="preserve"> </w:t>
            </w:r>
            <w:r w:rsidRPr="00A07B6E">
              <w:rPr>
                <w:sz w:val="24"/>
                <w:szCs w:val="24"/>
              </w:rPr>
              <w:t>литературных</w:t>
            </w:r>
            <w:r w:rsidRPr="00A07B6E">
              <w:rPr>
                <w:spacing w:val="2"/>
                <w:sz w:val="24"/>
                <w:szCs w:val="24"/>
              </w:rPr>
              <w:t xml:space="preserve"> </w:t>
            </w:r>
            <w:r w:rsidRPr="00A07B6E">
              <w:rPr>
                <w:sz w:val="24"/>
                <w:szCs w:val="24"/>
              </w:rPr>
              <w:t>кругов;</w:t>
            </w:r>
            <w:r>
              <w:rPr>
                <w:sz w:val="24"/>
                <w:szCs w:val="24"/>
              </w:rPr>
              <w:t xml:space="preserve"> </w:t>
            </w:r>
            <w:r w:rsidRPr="00A07B6E">
              <w:rPr>
                <w:sz w:val="24"/>
                <w:szCs w:val="24"/>
              </w:rPr>
              <w:t>овладение</w:t>
            </w:r>
            <w:r w:rsidRPr="00A07B6E">
              <w:rPr>
                <w:spacing w:val="11"/>
                <w:sz w:val="24"/>
                <w:szCs w:val="24"/>
              </w:rPr>
              <w:t xml:space="preserve"> </w:t>
            </w:r>
            <w:r w:rsidRPr="00A07B6E">
              <w:rPr>
                <w:sz w:val="24"/>
                <w:szCs w:val="24"/>
              </w:rPr>
              <w:t>основами</w:t>
            </w:r>
            <w:r w:rsidRPr="00A07B6E">
              <w:rPr>
                <w:spacing w:val="13"/>
                <w:sz w:val="24"/>
                <w:szCs w:val="24"/>
              </w:rPr>
              <w:t xml:space="preserve"> </w:t>
            </w:r>
            <w:r w:rsidRPr="00A07B6E">
              <w:rPr>
                <w:sz w:val="24"/>
                <w:szCs w:val="24"/>
              </w:rPr>
              <w:t>понимания,</w:t>
            </w:r>
            <w:r w:rsidRPr="00A07B6E">
              <w:rPr>
                <w:spacing w:val="12"/>
                <w:sz w:val="24"/>
                <w:szCs w:val="24"/>
              </w:rPr>
              <w:t xml:space="preserve"> </w:t>
            </w:r>
            <w:r w:rsidRPr="00A07B6E">
              <w:rPr>
                <w:sz w:val="24"/>
                <w:szCs w:val="24"/>
              </w:rPr>
              <w:t>интерпретации</w:t>
            </w:r>
            <w:r w:rsidRPr="00A07B6E">
              <w:rPr>
                <w:spacing w:val="13"/>
                <w:sz w:val="24"/>
                <w:szCs w:val="24"/>
              </w:rPr>
              <w:t xml:space="preserve"> </w:t>
            </w:r>
            <w:r w:rsidRPr="00A07B6E">
              <w:rPr>
                <w:sz w:val="24"/>
                <w:szCs w:val="24"/>
              </w:rPr>
              <w:t>и</w:t>
            </w:r>
            <w:r w:rsidRPr="00A07B6E">
              <w:rPr>
                <w:spacing w:val="13"/>
                <w:sz w:val="24"/>
                <w:szCs w:val="24"/>
              </w:rPr>
              <w:t xml:space="preserve"> </w:t>
            </w:r>
            <w:r w:rsidRPr="00A07B6E">
              <w:rPr>
                <w:sz w:val="24"/>
                <w:szCs w:val="24"/>
              </w:rPr>
              <w:t>анализа</w:t>
            </w:r>
            <w:r w:rsidRPr="00A07B6E">
              <w:rPr>
                <w:spacing w:val="11"/>
                <w:sz w:val="24"/>
                <w:szCs w:val="24"/>
              </w:rPr>
              <w:t xml:space="preserve"> </w:t>
            </w:r>
            <w:r w:rsidRPr="00A07B6E">
              <w:rPr>
                <w:sz w:val="24"/>
                <w:szCs w:val="24"/>
              </w:rPr>
              <w:t>литературы</w:t>
            </w:r>
            <w:r w:rsidRPr="00A07B6E">
              <w:rPr>
                <w:spacing w:val="14"/>
                <w:sz w:val="24"/>
                <w:szCs w:val="24"/>
              </w:rPr>
              <w:t xml:space="preserve"> </w:t>
            </w:r>
            <w:r w:rsidRPr="00A07B6E">
              <w:rPr>
                <w:sz w:val="24"/>
                <w:szCs w:val="24"/>
              </w:rPr>
              <w:t>стран</w:t>
            </w:r>
            <w:r w:rsidRPr="00A07B6E">
              <w:rPr>
                <w:spacing w:val="-57"/>
                <w:sz w:val="24"/>
                <w:szCs w:val="24"/>
              </w:rPr>
              <w:t xml:space="preserve"> </w:t>
            </w:r>
            <w:r w:rsidRPr="00A07B6E">
              <w:rPr>
                <w:sz w:val="24"/>
                <w:szCs w:val="24"/>
              </w:rPr>
              <w:t>изучаемого</w:t>
            </w:r>
            <w:r w:rsidRPr="00A07B6E">
              <w:rPr>
                <w:spacing w:val="-2"/>
                <w:sz w:val="24"/>
                <w:szCs w:val="24"/>
              </w:rPr>
              <w:t xml:space="preserve"> </w:t>
            </w:r>
            <w:r w:rsidRPr="00A07B6E">
              <w:rPr>
                <w:sz w:val="24"/>
                <w:szCs w:val="24"/>
              </w:rPr>
              <w:t>языка.</w:t>
            </w:r>
          </w:p>
        </w:tc>
        <w:tc>
          <w:tcPr>
            <w:tcW w:w="3402" w:type="dxa"/>
            <w:shd w:val="clear" w:color="auto" w:fill="auto"/>
          </w:tcPr>
          <w:p w:rsidR="00513B8A" w:rsidRPr="00A07B6E" w:rsidRDefault="00A07B6E" w:rsidP="00A07B6E">
            <w:pPr>
              <w:jc w:val="both"/>
            </w:pPr>
            <w:r w:rsidRPr="00A07B6E">
              <w:lastRenderedPageBreak/>
              <w:t>готов</w:t>
            </w:r>
            <w:r w:rsidRPr="00A07B6E">
              <w:rPr>
                <w:spacing w:val="1"/>
              </w:rPr>
              <w:t xml:space="preserve"> </w:t>
            </w:r>
            <w:r w:rsidRPr="00A07B6E">
              <w:t>к</w:t>
            </w:r>
            <w:r w:rsidRPr="00A07B6E">
              <w:rPr>
                <w:spacing w:val="1"/>
              </w:rPr>
              <w:t xml:space="preserve"> </w:t>
            </w:r>
            <w:r w:rsidRPr="00A07B6E">
              <w:t>толерантному</w:t>
            </w:r>
            <w:r w:rsidRPr="00A07B6E">
              <w:rPr>
                <w:spacing w:val="1"/>
              </w:rPr>
              <w:t xml:space="preserve"> </w:t>
            </w:r>
            <w:r w:rsidRPr="00A07B6E">
              <w:t>восприятию</w:t>
            </w:r>
            <w:r w:rsidRPr="00A07B6E">
              <w:rPr>
                <w:spacing w:val="1"/>
              </w:rPr>
              <w:t xml:space="preserve"> </w:t>
            </w:r>
            <w:r w:rsidRPr="00A07B6E">
              <w:t>социальных</w:t>
            </w:r>
            <w:r w:rsidRPr="00A07B6E">
              <w:rPr>
                <w:spacing w:val="1"/>
              </w:rPr>
              <w:t xml:space="preserve"> </w:t>
            </w:r>
            <w:r w:rsidRPr="00A07B6E">
              <w:t>и</w:t>
            </w:r>
            <w:r w:rsidRPr="00A07B6E">
              <w:rPr>
                <w:spacing w:val="1"/>
              </w:rPr>
              <w:t xml:space="preserve"> </w:t>
            </w:r>
            <w:r w:rsidRPr="00A07B6E">
              <w:t>культурных</w:t>
            </w:r>
            <w:r w:rsidRPr="00A07B6E">
              <w:tab/>
              <w:t>различий,</w:t>
            </w:r>
            <w:r w:rsidRPr="00A07B6E">
              <w:rPr>
                <w:spacing w:val="-58"/>
              </w:rPr>
              <w:t xml:space="preserve"> </w:t>
            </w:r>
            <w:r w:rsidRPr="00A07B6E">
              <w:t>уважительному</w:t>
            </w:r>
            <w:r w:rsidRPr="00A07B6E">
              <w:tab/>
            </w:r>
            <w:r w:rsidRPr="00A07B6E">
              <w:tab/>
            </w:r>
            <w:r w:rsidRPr="00A07B6E">
              <w:rPr>
                <w:spacing w:val="-1"/>
              </w:rPr>
              <w:t>и</w:t>
            </w:r>
            <w:r w:rsidRPr="00A07B6E">
              <w:rPr>
                <w:spacing w:val="-58"/>
              </w:rPr>
              <w:t xml:space="preserve"> </w:t>
            </w:r>
            <w:r w:rsidRPr="00A07B6E">
              <w:t>бережному</w:t>
            </w:r>
            <w:r w:rsidRPr="00A07B6E">
              <w:rPr>
                <w:spacing w:val="1"/>
              </w:rPr>
              <w:t xml:space="preserve"> </w:t>
            </w:r>
            <w:r w:rsidRPr="00A07B6E">
              <w:t>отношению</w:t>
            </w:r>
            <w:r w:rsidRPr="00A07B6E">
              <w:rPr>
                <w:spacing w:val="1"/>
              </w:rPr>
              <w:t xml:space="preserve"> </w:t>
            </w:r>
            <w:r w:rsidRPr="00A07B6E">
              <w:t>к</w:t>
            </w:r>
            <w:r w:rsidRPr="00A07B6E">
              <w:rPr>
                <w:spacing w:val="1"/>
              </w:rPr>
              <w:t xml:space="preserve"> </w:t>
            </w:r>
            <w:r w:rsidRPr="00A07B6E">
              <w:t>историческому</w:t>
            </w:r>
            <w:r w:rsidRPr="00A07B6E">
              <w:rPr>
                <w:spacing w:val="1"/>
              </w:rPr>
              <w:t xml:space="preserve"> </w:t>
            </w:r>
            <w:r w:rsidRPr="00A07B6E">
              <w:t>наследию</w:t>
            </w:r>
            <w:r w:rsidRPr="00A07B6E">
              <w:rPr>
                <w:spacing w:val="1"/>
              </w:rPr>
              <w:t xml:space="preserve"> </w:t>
            </w:r>
            <w:r w:rsidRPr="00A07B6E">
              <w:t>и</w:t>
            </w:r>
            <w:r w:rsidRPr="00A07B6E">
              <w:rPr>
                <w:spacing w:val="-57"/>
              </w:rPr>
              <w:t xml:space="preserve"> </w:t>
            </w:r>
            <w:r w:rsidRPr="00A07B6E">
              <w:t>культурным</w:t>
            </w:r>
            <w:r w:rsidRPr="00A07B6E">
              <w:rPr>
                <w:spacing w:val="-2"/>
              </w:rPr>
              <w:t xml:space="preserve"> </w:t>
            </w:r>
            <w:r w:rsidRPr="00A07B6E">
              <w:t xml:space="preserve">традициям </w:t>
            </w:r>
          </w:p>
        </w:tc>
        <w:tc>
          <w:tcPr>
            <w:tcW w:w="3998" w:type="dxa"/>
            <w:shd w:val="clear" w:color="auto" w:fill="auto"/>
          </w:tcPr>
          <w:p w:rsidR="00DE710C" w:rsidRPr="00DE710C" w:rsidRDefault="00DE710C" w:rsidP="00D03600">
            <w:pPr>
              <w:jc w:val="both"/>
            </w:pPr>
            <w:r w:rsidRPr="00DE710C">
              <w:t xml:space="preserve">Работать с информацией из разных источников, критически оценивая их надежность. </w:t>
            </w:r>
          </w:p>
        </w:tc>
      </w:tr>
      <w:tr w:rsidR="00D03600" w:rsidRPr="00DE710C" w:rsidTr="00D03600">
        <w:trPr>
          <w:trHeight w:val="876"/>
        </w:trPr>
        <w:tc>
          <w:tcPr>
            <w:tcW w:w="3119" w:type="dxa"/>
            <w:vMerge/>
            <w:shd w:val="clear" w:color="auto" w:fill="auto"/>
          </w:tcPr>
          <w:p w:rsidR="00D03600" w:rsidRPr="00522860" w:rsidRDefault="00D03600" w:rsidP="00D03600">
            <w:pPr>
              <w:shd w:val="clear" w:color="auto" w:fill="FFFFFF"/>
              <w:tabs>
                <w:tab w:val="left" w:pos="10728"/>
                <w:tab w:val="left" w:pos="10870"/>
              </w:tabs>
              <w:ind w:right="55"/>
              <w:jc w:val="both"/>
              <w:rPr>
                <w:b/>
                <w:lang w:val="kk-KZ"/>
              </w:rPr>
            </w:pPr>
          </w:p>
        </w:tc>
        <w:tc>
          <w:tcPr>
            <w:tcW w:w="3402" w:type="dxa"/>
            <w:shd w:val="clear" w:color="auto" w:fill="auto"/>
          </w:tcPr>
          <w:p w:rsidR="00A07B6E" w:rsidRPr="00A07B6E" w:rsidRDefault="00A07B6E" w:rsidP="00A07B6E">
            <w:pPr>
              <w:pStyle w:val="TableParagraph"/>
              <w:tabs>
                <w:tab w:val="left" w:pos="2022"/>
              </w:tabs>
              <w:spacing w:line="261" w:lineRule="exact"/>
              <w:ind w:left="107"/>
              <w:jc w:val="both"/>
              <w:rPr>
                <w:sz w:val="24"/>
                <w:szCs w:val="24"/>
              </w:rPr>
            </w:pPr>
            <w:r w:rsidRPr="00A07B6E">
              <w:rPr>
                <w:sz w:val="24"/>
                <w:szCs w:val="24"/>
              </w:rPr>
              <w:t>владеет</w:t>
            </w:r>
            <w:r w:rsidRPr="00A07B6E">
              <w:rPr>
                <w:sz w:val="24"/>
                <w:szCs w:val="24"/>
              </w:rPr>
              <w:tab/>
              <w:t>навыками</w:t>
            </w:r>
          </w:p>
          <w:p w:rsidR="00D03600" w:rsidRPr="00A07B6E" w:rsidRDefault="00A07B6E" w:rsidP="00A07B6E">
            <w:pPr>
              <w:jc w:val="both"/>
              <w:rPr>
                <w:lang w:val="kk-KZ"/>
              </w:rPr>
            </w:pPr>
            <w:r w:rsidRPr="00A07B6E">
              <w:t>восприятия,</w:t>
            </w:r>
            <w:r w:rsidRPr="00A07B6E">
              <w:rPr>
                <w:spacing w:val="1"/>
              </w:rPr>
              <w:t xml:space="preserve"> </w:t>
            </w:r>
            <w:r w:rsidRPr="00A07B6E">
              <w:t>понимания,</w:t>
            </w:r>
            <w:r w:rsidRPr="00A07B6E">
              <w:rPr>
                <w:spacing w:val="1"/>
              </w:rPr>
              <w:t xml:space="preserve"> </w:t>
            </w:r>
            <w:r w:rsidRPr="00A07B6E">
              <w:t>а</w:t>
            </w:r>
            <w:r w:rsidRPr="00A07B6E">
              <w:rPr>
                <w:spacing w:val="-57"/>
              </w:rPr>
              <w:t xml:space="preserve"> </w:t>
            </w:r>
            <w:r w:rsidRPr="00A07B6E">
              <w:t>также</w:t>
            </w:r>
            <w:r w:rsidRPr="00A07B6E">
              <w:rPr>
                <w:spacing w:val="1"/>
              </w:rPr>
              <w:t xml:space="preserve"> </w:t>
            </w:r>
            <w:r w:rsidRPr="00A07B6E">
              <w:t>многоаспектного</w:t>
            </w:r>
            <w:r w:rsidRPr="00A07B6E">
              <w:rPr>
                <w:spacing w:val="-57"/>
              </w:rPr>
              <w:t xml:space="preserve"> </w:t>
            </w:r>
            <w:r w:rsidRPr="00A07B6E">
              <w:t>анализа</w:t>
            </w:r>
            <w:r w:rsidRPr="00A07B6E">
              <w:tab/>
              <w:t>устной</w:t>
            </w:r>
            <w:r w:rsidRPr="00A07B6E">
              <w:tab/>
            </w:r>
            <w:r w:rsidRPr="00A07B6E">
              <w:rPr>
                <w:spacing w:val="-3"/>
              </w:rPr>
              <w:t>и</w:t>
            </w:r>
            <w:r w:rsidRPr="00A07B6E">
              <w:rPr>
                <w:spacing w:val="-58"/>
              </w:rPr>
              <w:t xml:space="preserve"> </w:t>
            </w:r>
            <w:r w:rsidRPr="00A07B6E">
              <w:t>письменной</w:t>
            </w:r>
            <w:r w:rsidRPr="00A07B6E">
              <w:rPr>
                <w:spacing w:val="1"/>
              </w:rPr>
              <w:t xml:space="preserve"> </w:t>
            </w:r>
            <w:r w:rsidRPr="00A07B6E">
              <w:t>речи</w:t>
            </w:r>
            <w:r w:rsidRPr="00A07B6E">
              <w:rPr>
                <w:spacing w:val="1"/>
              </w:rPr>
              <w:t xml:space="preserve"> </w:t>
            </w:r>
            <w:r w:rsidRPr="00A07B6E">
              <w:t>на</w:t>
            </w:r>
            <w:r w:rsidRPr="00A07B6E">
              <w:rPr>
                <w:spacing w:val="-57"/>
              </w:rPr>
              <w:t xml:space="preserve"> </w:t>
            </w:r>
            <w:r w:rsidRPr="00A07B6E">
              <w:t>изучаемом</w:t>
            </w:r>
            <w:r w:rsidRPr="00A07B6E">
              <w:rPr>
                <w:spacing w:val="1"/>
              </w:rPr>
              <w:t xml:space="preserve"> </w:t>
            </w:r>
            <w:r w:rsidRPr="00A07B6E">
              <w:t>иностранном</w:t>
            </w:r>
            <w:r w:rsidRPr="00A07B6E">
              <w:rPr>
                <w:spacing w:val="1"/>
              </w:rPr>
              <w:t xml:space="preserve"> </w:t>
            </w:r>
            <w:r w:rsidRPr="00A07B6E">
              <w:t>языке</w:t>
            </w:r>
          </w:p>
        </w:tc>
        <w:tc>
          <w:tcPr>
            <w:tcW w:w="3998" w:type="dxa"/>
            <w:shd w:val="clear" w:color="auto" w:fill="auto"/>
          </w:tcPr>
          <w:p w:rsidR="00D03600" w:rsidRPr="00DE710C" w:rsidRDefault="00D03600" w:rsidP="00D03600">
            <w:pPr>
              <w:jc w:val="both"/>
            </w:pPr>
            <w:r w:rsidRPr="00DE710C">
              <w:t>Проводить отбор, анализ и систематизацию материал</w:t>
            </w:r>
            <w:r>
              <w:t>ов исследования.</w:t>
            </w:r>
          </w:p>
        </w:tc>
      </w:tr>
      <w:tr w:rsidR="00D03600" w:rsidRPr="00DE710C" w:rsidTr="00D03600">
        <w:tc>
          <w:tcPr>
            <w:tcW w:w="3119" w:type="dxa"/>
            <w:vMerge/>
            <w:shd w:val="clear" w:color="auto" w:fill="auto"/>
          </w:tcPr>
          <w:p w:rsidR="00D03600" w:rsidRPr="00DE710C" w:rsidRDefault="00D03600" w:rsidP="00D03600">
            <w:pPr>
              <w:jc w:val="both"/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D03600" w:rsidRPr="00A07B6E" w:rsidRDefault="00A07B6E" w:rsidP="00A07B6E">
            <w:pPr>
              <w:pStyle w:val="TableParagraph"/>
              <w:tabs>
                <w:tab w:val="left" w:pos="1677"/>
              </w:tabs>
              <w:spacing w:line="261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Способен </w:t>
            </w:r>
            <w:r w:rsidRPr="00A07B6E">
              <w:rPr>
                <w:sz w:val="24"/>
                <w:szCs w:val="24"/>
              </w:rPr>
              <w:t>использовать</w:t>
            </w:r>
            <w:r>
              <w:rPr>
                <w:sz w:val="24"/>
                <w:szCs w:val="24"/>
              </w:rPr>
              <w:t xml:space="preserve"> </w:t>
            </w:r>
            <w:r>
              <w:t xml:space="preserve">языковые </w:t>
            </w:r>
            <w:r>
              <w:rPr>
                <w:sz w:val="24"/>
                <w:szCs w:val="24"/>
              </w:rPr>
              <w:t xml:space="preserve">средства </w:t>
            </w:r>
            <w:r w:rsidRPr="00A07B6E">
              <w:rPr>
                <w:spacing w:val="-1"/>
                <w:sz w:val="24"/>
                <w:szCs w:val="24"/>
              </w:rPr>
              <w:t>для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 w:rsidRPr="00A07B6E">
              <w:rPr>
                <w:sz w:val="24"/>
                <w:szCs w:val="24"/>
              </w:rPr>
              <w:lastRenderedPageBreak/>
              <w:t>достижения</w:t>
            </w:r>
            <w:r w:rsidRPr="00A07B6E">
              <w:rPr>
                <w:spacing w:val="1"/>
                <w:sz w:val="24"/>
                <w:szCs w:val="24"/>
              </w:rPr>
              <w:t xml:space="preserve"> </w:t>
            </w:r>
            <w:r w:rsidRPr="00A07B6E">
              <w:rPr>
                <w:sz w:val="24"/>
                <w:szCs w:val="24"/>
              </w:rPr>
              <w:t>коммуникативных</w:t>
            </w:r>
            <w:r w:rsidRPr="00A07B6E">
              <w:rPr>
                <w:spacing w:val="44"/>
                <w:sz w:val="24"/>
                <w:szCs w:val="24"/>
              </w:rPr>
              <w:t xml:space="preserve"> </w:t>
            </w:r>
            <w:r w:rsidRPr="00A07B6E">
              <w:rPr>
                <w:sz w:val="24"/>
                <w:szCs w:val="24"/>
              </w:rPr>
              <w:t>целей</w:t>
            </w:r>
            <w:r w:rsidRPr="00A07B6E">
              <w:rPr>
                <w:spacing w:val="42"/>
                <w:sz w:val="24"/>
                <w:szCs w:val="24"/>
              </w:rPr>
              <w:t xml:space="preserve"> </w:t>
            </w:r>
            <w:r w:rsidRPr="00A07B6E">
              <w:rPr>
                <w:sz w:val="24"/>
                <w:szCs w:val="24"/>
              </w:rPr>
              <w:t>в</w:t>
            </w:r>
            <w:r w:rsidRPr="00A07B6E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конкретной </w:t>
            </w:r>
            <w:r w:rsidRPr="00A07B6E">
              <w:rPr>
                <w:spacing w:val="-1"/>
                <w:sz w:val="24"/>
                <w:szCs w:val="24"/>
              </w:rPr>
              <w:t>ситуации</w:t>
            </w:r>
            <w:r w:rsidRPr="00A07B6E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устного и </w:t>
            </w:r>
            <w:r w:rsidRPr="00A07B6E">
              <w:rPr>
                <w:spacing w:val="-1"/>
                <w:sz w:val="24"/>
                <w:szCs w:val="24"/>
              </w:rPr>
              <w:t>письменного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общения на </w:t>
            </w:r>
            <w:r w:rsidRPr="00A07B6E">
              <w:rPr>
                <w:sz w:val="24"/>
                <w:szCs w:val="24"/>
              </w:rPr>
              <w:t>изучаемом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 w:rsidRPr="00A07B6E">
              <w:rPr>
                <w:sz w:val="24"/>
                <w:szCs w:val="24"/>
              </w:rPr>
              <w:t>иностранном</w:t>
            </w:r>
            <w:r w:rsidRPr="00A07B6E">
              <w:rPr>
                <w:spacing w:val="-2"/>
                <w:sz w:val="24"/>
                <w:szCs w:val="24"/>
              </w:rPr>
              <w:t xml:space="preserve"> </w:t>
            </w:r>
            <w:r w:rsidRPr="00A07B6E">
              <w:rPr>
                <w:sz w:val="24"/>
                <w:szCs w:val="24"/>
              </w:rPr>
              <w:t>языке</w:t>
            </w:r>
          </w:p>
        </w:tc>
        <w:tc>
          <w:tcPr>
            <w:tcW w:w="3998" w:type="dxa"/>
            <w:shd w:val="clear" w:color="auto" w:fill="auto"/>
          </w:tcPr>
          <w:p w:rsidR="00D03600" w:rsidRPr="00DE710C" w:rsidRDefault="00D03600" w:rsidP="00D03600">
            <w:pPr>
              <w:jc w:val="both"/>
            </w:pPr>
            <w:r w:rsidRPr="00DE710C">
              <w:lastRenderedPageBreak/>
              <w:t xml:space="preserve">Принимать участие в реализации проекта и представляет результаты </w:t>
            </w:r>
            <w:r w:rsidRPr="00DE710C">
              <w:lastRenderedPageBreak/>
              <w:t>выполненной работы публично.</w:t>
            </w:r>
          </w:p>
          <w:p w:rsidR="00D03600" w:rsidRPr="00DE710C" w:rsidRDefault="00D03600" w:rsidP="00D036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10C">
              <w:rPr>
                <w:rFonts w:ascii="Times New Roman" w:hAnsi="Times New Roman"/>
                <w:sz w:val="24"/>
                <w:szCs w:val="24"/>
              </w:rPr>
              <w:t>Разрабатывать концепцию и план проекта: формулирует цель, задачи, обосновывает актуальность и ожидаемые результаты.</w:t>
            </w:r>
          </w:p>
        </w:tc>
      </w:tr>
      <w:tr w:rsidR="00D03600" w:rsidRPr="00DE710C" w:rsidTr="00D03600">
        <w:trPr>
          <w:trHeight w:val="257"/>
        </w:trPr>
        <w:tc>
          <w:tcPr>
            <w:tcW w:w="3119" w:type="dxa"/>
            <w:vMerge/>
            <w:shd w:val="clear" w:color="auto" w:fill="auto"/>
          </w:tcPr>
          <w:p w:rsidR="00D03600" w:rsidRPr="00DE710C" w:rsidRDefault="00D03600" w:rsidP="00D03600">
            <w:pPr>
              <w:jc w:val="both"/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D03600" w:rsidRPr="00A07B6E" w:rsidRDefault="00A07B6E" w:rsidP="00A07B6E">
            <w:pPr>
              <w:pStyle w:val="TableParagraph"/>
              <w:spacing w:line="261" w:lineRule="exact"/>
              <w:jc w:val="both"/>
              <w:rPr>
                <w:sz w:val="24"/>
                <w:szCs w:val="24"/>
              </w:rPr>
            </w:pPr>
            <w:r w:rsidRPr="00A07B6E">
              <w:rPr>
                <w:sz w:val="24"/>
                <w:szCs w:val="24"/>
              </w:rPr>
              <w:t>Способен</w:t>
            </w:r>
            <w:r>
              <w:rPr>
                <w:sz w:val="24"/>
                <w:szCs w:val="24"/>
              </w:rPr>
              <w:t xml:space="preserve"> </w:t>
            </w:r>
            <w:r w:rsidRPr="00A07B6E">
              <w:rPr>
                <w:sz w:val="24"/>
                <w:szCs w:val="24"/>
              </w:rPr>
              <w:t>самостоятельно</w:t>
            </w:r>
            <w:r>
              <w:rPr>
                <w:sz w:val="24"/>
                <w:szCs w:val="24"/>
              </w:rPr>
              <w:t xml:space="preserve"> </w:t>
            </w:r>
            <w:r w:rsidRPr="00A07B6E">
              <w:rPr>
                <w:sz w:val="24"/>
                <w:szCs w:val="24"/>
              </w:rPr>
              <w:t>осуществлять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 w:rsidRPr="00A07B6E">
              <w:rPr>
                <w:sz w:val="24"/>
                <w:szCs w:val="24"/>
              </w:rPr>
              <w:t>переработку</w:t>
            </w:r>
            <w:r w:rsidRPr="00A07B6E">
              <w:rPr>
                <w:spacing w:val="-57"/>
                <w:sz w:val="24"/>
                <w:szCs w:val="24"/>
              </w:rPr>
              <w:t xml:space="preserve"> </w:t>
            </w:r>
            <w:r w:rsidRPr="00A07B6E">
              <w:rPr>
                <w:sz w:val="24"/>
                <w:szCs w:val="24"/>
              </w:rPr>
              <w:t>иноязычной</w:t>
            </w:r>
            <w:r w:rsidRPr="00A07B6E">
              <w:rPr>
                <w:spacing w:val="1"/>
                <w:sz w:val="24"/>
                <w:szCs w:val="24"/>
              </w:rPr>
              <w:t xml:space="preserve"> </w:t>
            </w:r>
            <w:r w:rsidRPr="00A07B6E">
              <w:rPr>
                <w:sz w:val="24"/>
                <w:szCs w:val="24"/>
              </w:rPr>
              <w:t>информации</w:t>
            </w:r>
            <w:r w:rsidRPr="00A07B6E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для </w:t>
            </w:r>
            <w:r w:rsidRPr="00A07B6E">
              <w:rPr>
                <w:spacing w:val="-1"/>
                <w:sz w:val="24"/>
                <w:szCs w:val="24"/>
              </w:rPr>
              <w:t>решения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A07B6E">
              <w:rPr>
                <w:sz w:val="24"/>
                <w:szCs w:val="24"/>
              </w:rPr>
              <w:t>профессиональных</w:t>
            </w:r>
            <w:r w:rsidRPr="00A07B6E">
              <w:rPr>
                <w:spacing w:val="-2"/>
                <w:sz w:val="24"/>
                <w:szCs w:val="24"/>
              </w:rPr>
              <w:t xml:space="preserve"> </w:t>
            </w:r>
            <w:r w:rsidRPr="00A07B6E">
              <w:rPr>
                <w:sz w:val="24"/>
                <w:szCs w:val="24"/>
              </w:rPr>
              <w:t>задач</w:t>
            </w:r>
          </w:p>
        </w:tc>
        <w:tc>
          <w:tcPr>
            <w:tcW w:w="3998" w:type="dxa"/>
            <w:shd w:val="clear" w:color="auto" w:fill="auto"/>
          </w:tcPr>
          <w:p w:rsidR="00D03600" w:rsidRPr="00DE710C" w:rsidRDefault="00D03600" w:rsidP="00D03600">
            <w:pPr>
              <w:jc w:val="both"/>
            </w:pPr>
            <w:r w:rsidRPr="00D95F2F">
              <w:t>Применять результаты анализа и осмысления научно-педагогической проблематики в целях професс</w:t>
            </w:r>
            <w:r>
              <w:t xml:space="preserve">ионального и личностного роста. </w:t>
            </w:r>
            <w:r w:rsidRPr="00D95F2F">
              <w:t>Использовать инструменты планирования и самоконтроля</w:t>
            </w:r>
            <w:r>
              <w:t xml:space="preserve"> профессиональной деятельности.</w:t>
            </w:r>
          </w:p>
        </w:tc>
      </w:tr>
      <w:tr w:rsidR="00D03600" w:rsidRPr="00DE710C" w:rsidTr="00D03600">
        <w:tc>
          <w:tcPr>
            <w:tcW w:w="3119" w:type="dxa"/>
            <w:vMerge/>
            <w:shd w:val="clear" w:color="auto" w:fill="auto"/>
          </w:tcPr>
          <w:p w:rsidR="00D03600" w:rsidRPr="00DE710C" w:rsidRDefault="00D03600" w:rsidP="00D03600">
            <w:pPr>
              <w:jc w:val="both"/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D03600" w:rsidRPr="00A07B6E" w:rsidRDefault="00A07B6E" w:rsidP="00A07B6E">
            <w:pPr>
              <w:pStyle w:val="TableParagraph"/>
              <w:spacing w:line="261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Владеть способностью </w:t>
            </w:r>
            <w:r w:rsidRPr="00A07B6E">
              <w:rPr>
                <w:sz w:val="24"/>
                <w:szCs w:val="24"/>
              </w:rPr>
              <w:t>составлять</w:t>
            </w:r>
            <w:r w:rsidRPr="00A07B6E">
              <w:rPr>
                <w:sz w:val="24"/>
                <w:szCs w:val="24"/>
              </w:rPr>
              <w:tab/>
              <w:t>реферат</w:t>
            </w:r>
            <w:r w:rsidRPr="00A07B6E">
              <w:rPr>
                <w:sz w:val="24"/>
                <w:szCs w:val="24"/>
              </w:rPr>
              <w:tab/>
              <w:t xml:space="preserve">на </w:t>
            </w:r>
            <w:r>
              <w:rPr>
                <w:sz w:val="24"/>
                <w:szCs w:val="24"/>
              </w:rPr>
              <w:t xml:space="preserve">историко-литературную </w:t>
            </w:r>
            <w:r w:rsidRPr="00A07B6E">
              <w:rPr>
                <w:spacing w:val="-2"/>
                <w:sz w:val="24"/>
                <w:szCs w:val="24"/>
              </w:rPr>
              <w:t>или</w:t>
            </w:r>
            <w:r w:rsidRPr="00A07B6E">
              <w:rPr>
                <w:spacing w:val="-58"/>
                <w:sz w:val="24"/>
                <w:szCs w:val="24"/>
              </w:rPr>
              <w:t xml:space="preserve"> </w:t>
            </w:r>
            <w:r w:rsidRPr="00A07B6E">
              <w:rPr>
                <w:sz w:val="24"/>
                <w:szCs w:val="24"/>
              </w:rPr>
              <w:t>литературоведческую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тему, </w:t>
            </w:r>
            <w:r w:rsidRPr="00A07B6E">
              <w:rPr>
                <w:sz w:val="24"/>
                <w:szCs w:val="24"/>
              </w:rPr>
              <w:t>способностью</w:t>
            </w:r>
            <w:r w:rsidRPr="00A07B6E">
              <w:rPr>
                <w:spacing w:val="1"/>
                <w:sz w:val="24"/>
                <w:szCs w:val="24"/>
              </w:rPr>
              <w:t xml:space="preserve"> </w:t>
            </w:r>
            <w:r w:rsidRPr="00A07B6E">
              <w:rPr>
                <w:sz w:val="24"/>
                <w:szCs w:val="24"/>
              </w:rPr>
              <w:t>организации</w:t>
            </w:r>
            <w:r w:rsidRPr="00A07B6E">
              <w:rPr>
                <w:spacing w:val="1"/>
                <w:sz w:val="24"/>
                <w:szCs w:val="24"/>
              </w:rPr>
              <w:t xml:space="preserve"> </w:t>
            </w:r>
            <w:r w:rsidRPr="00A07B6E">
              <w:rPr>
                <w:sz w:val="24"/>
                <w:szCs w:val="24"/>
              </w:rPr>
              <w:t>работы</w:t>
            </w:r>
            <w:r w:rsidRPr="00A07B6E">
              <w:rPr>
                <w:spacing w:val="1"/>
                <w:sz w:val="24"/>
                <w:szCs w:val="24"/>
              </w:rPr>
              <w:t xml:space="preserve"> </w:t>
            </w:r>
            <w:r w:rsidRPr="00A07B6E">
              <w:rPr>
                <w:sz w:val="24"/>
                <w:szCs w:val="24"/>
              </w:rPr>
              <w:t>с</w:t>
            </w:r>
            <w:r w:rsidRPr="00A07B6E">
              <w:rPr>
                <w:spacing w:val="1"/>
                <w:sz w:val="24"/>
                <w:szCs w:val="24"/>
              </w:rPr>
              <w:t xml:space="preserve"> </w:t>
            </w:r>
            <w:r w:rsidRPr="00A07B6E">
              <w:rPr>
                <w:sz w:val="24"/>
                <w:szCs w:val="24"/>
              </w:rPr>
              <w:t>художественными</w:t>
            </w:r>
            <w:r w:rsidRPr="00A07B6E">
              <w:rPr>
                <w:spacing w:val="1"/>
                <w:sz w:val="24"/>
                <w:szCs w:val="24"/>
              </w:rPr>
              <w:t xml:space="preserve"> </w:t>
            </w:r>
            <w:r w:rsidRPr="00A07B6E">
              <w:rPr>
                <w:sz w:val="24"/>
                <w:szCs w:val="24"/>
              </w:rPr>
              <w:t>произведениями</w:t>
            </w:r>
            <w:r w:rsidRPr="00A07B6E">
              <w:rPr>
                <w:spacing w:val="1"/>
                <w:sz w:val="24"/>
                <w:szCs w:val="24"/>
              </w:rPr>
              <w:t xml:space="preserve"> </w:t>
            </w:r>
            <w:r w:rsidRPr="00A07B6E">
              <w:rPr>
                <w:sz w:val="24"/>
                <w:szCs w:val="24"/>
              </w:rPr>
              <w:t>при</w:t>
            </w:r>
            <w:r w:rsidRPr="00A07B6E">
              <w:rPr>
                <w:spacing w:val="-57"/>
                <w:sz w:val="24"/>
                <w:szCs w:val="24"/>
              </w:rPr>
              <w:t xml:space="preserve"> </w:t>
            </w:r>
            <w:r w:rsidRPr="00A07B6E">
              <w:rPr>
                <w:sz w:val="24"/>
                <w:szCs w:val="24"/>
              </w:rPr>
              <w:t>обучении иностранному</w:t>
            </w:r>
            <w:r w:rsidRPr="00A07B6E">
              <w:rPr>
                <w:spacing w:val="-3"/>
                <w:sz w:val="24"/>
                <w:szCs w:val="24"/>
              </w:rPr>
              <w:t xml:space="preserve"> </w:t>
            </w:r>
            <w:r w:rsidRPr="00A07B6E">
              <w:rPr>
                <w:sz w:val="24"/>
                <w:szCs w:val="24"/>
              </w:rPr>
              <w:t>языку</w:t>
            </w:r>
            <w:r w:rsidRPr="00A07B6E">
              <w:rPr>
                <w:spacing w:val="-3"/>
                <w:sz w:val="24"/>
                <w:szCs w:val="24"/>
              </w:rPr>
              <w:t xml:space="preserve"> </w:t>
            </w:r>
            <w:r w:rsidRPr="00A07B6E">
              <w:rPr>
                <w:sz w:val="24"/>
                <w:szCs w:val="24"/>
              </w:rPr>
              <w:t>в</w:t>
            </w:r>
            <w:r w:rsidRPr="00A07B6E">
              <w:rPr>
                <w:spacing w:val="-2"/>
                <w:sz w:val="24"/>
                <w:szCs w:val="24"/>
              </w:rPr>
              <w:t xml:space="preserve"> </w:t>
            </w:r>
            <w:r w:rsidRPr="00A07B6E">
              <w:rPr>
                <w:sz w:val="24"/>
                <w:szCs w:val="24"/>
              </w:rPr>
              <w:t>школе.</w:t>
            </w:r>
          </w:p>
        </w:tc>
        <w:tc>
          <w:tcPr>
            <w:tcW w:w="3998" w:type="dxa"/>
            <w:shd w:val="clear" w:color="auto" w:fill="auto"/>
          </w:tcPr>
          <w:p w:rsidR="00D03600" w:rsidRPr="00D03600" w:rsidRDefault="00D03600" w:rsidP="00D036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10C">
              <w:rPr>
                <w:rFonts w:ascii="Times New Roman" w:hAnsi="Times New Roman"/>
                <w:sz w:val="24"/>
                <w:szCs w:val="24"/>
              </w:rPr>
              <w:t>Определять и реализует приоритеты профессионального совершенствования собственной деят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ельности на основе самооценки. </w:t>
            </w:r>
          </w:p>
        </w:tc>
      </w:tr>
      <w:tr w:rsidR="00D03600" w:rsidRPr="00DE710C" w:rsidTr="002A1ABB">
        <w:trPr>
          <w:trHeight w:val="28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600" w:rsidRPr="00DE710C" w:rsidRDefault="00D03600" w:rsidP="00D03600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DE710C">
              <w:rPr>
                <w:b/>
              </w:rPr>
              <w:t>Пререквизиты</w:t>
            </w:r>
            <w:proofErr w:type="spellEnd"/>
            <w:r w:rsidRPr="00DE710C">
              <w:rPr>
                <w:b/>
              </w:rPr>
              <w:t xml:space="preserve"> </w:t>
            </w:r>
          </w:p>
        </w:tc>
        <w:tc>
          <w:tcPr>
            <w:tcW w:w="74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3600" w:rsidRPr="00627E36" w:rsidRDefault="00627E36" w:rsidP="00D03600">
            <w:pPr>
              <w:pStyle w:val="11"/>
              <w:jc w:val="both"/>
              <w:rPr>
                <w:rFonts w:eastAsia="Calibri"/>
                <w:sz w:val="24"/>
                <w:szCs w:val="24"/>
              </w:rPr>
            </w:pPr>
            <w:r w:rsidRPr="00627E36">
              <w:rPr>
                <w:sz w:val="24"/>
                <w:szCs w:val="24"/>
              </w:rPr>
              <w:t xml:space="preserve">Литература страны изучаемого языка, </w:t>
            </w:r>
            <w:proofErr w:type="spellStart"/>
            <w:r w:rsidRPr="00627E36">
              <w:rPr>
                <w:sz w:val="24"/>
                <w:szCs w:val="24"/>
              </w:rPr>
              <w:t>Лингвострановедение</w:t>
            </w:r>
            <w:proofErr w:type="spellEnd"/>
            <w:r w:rsidRPr="00627E36">
              <w:rPr>
                <w:sz w:val="24"/>
                <w:szCs w:val="24"/>
              </w:rPr>
              <w:t xml:space="preserve"> и страноведение</w:t>
            </w:r>
          </w:p>
        </w:tc>
      </w:tr>
      <w:tr w:rsidR="00D03600" w:rsidRPr="00DE710C" w:rsidTr="002A1ABB">
        <w:trPr>
          <w:trHeight w:val="28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600" w:rsidRPr="00DE710C" w:rsidRDefault="00D03600" w:rsidP="00D03600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DE710C">
              <w:rPr>
                <w:b/>
              </w:rPr>
              <w:t>Постреквизиты</w:t>
            </w:r>
            <w:proofErr w:type="spellEnd"/>
          </w:p>
        </w:tc>
        <w:tc>
          <w:tcPr>
            <w:tcW w:w="74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600" w:rsidRPr="00627E36" w:rsidRDefault="00627E36" w:rsidP="00D03600">
            <w:r w:rsidRPr="00627E36">
              <w:t>Художественный</w:t>
            </w:r>
            <w:r w:rsidRPr="00627E36">
              <w:rPr>
                <w:spacing w:val="1"/>
              </w:rPr>
              <w:t xml:space="preserve"> </w:t>
            </w:r>
            <w:r w:rsidRPr="00627E36">
              <w:t>текст</w:t>
            </w:r>
            <w:r w:rsidRPr="00627E36">
              <w:rPr>
                <w:spacing w:val="1"/>
              </w:rPr>
              <w:t xml:space="preserve"> </w:t>
            </w:r>
            <w:r w:rsidRPr="00627E36">
              <w:t>как</w:t>
            </w:r>
            <w:r w:rsidRPr="00627E36">
              <w:rPr>
                <w:spacing w:val="1"/>
              </w:rPr>
              <w:t xml:space="preserve"> </w:t>
            </w:r>
            <w:r w:rsidRPr="00627E36">
              <w:t>объект</w:t>
            </w:r>
            <w:r w:rsidRPr="00627E36">
              <w:rPr>
                <w:spacing w:val="1"/>
              </w:rPr>
              <w:t xml:space="preserve"> </w:t>
            </w:r>
            <w:r w:rsidRPr="00627E36">
              <w:t>лингвистического</w:t>
            </w:r>
            <w:r w:rsidRPr="00627E36">
              <w:rPr>
                <w:spacing w:val="1"/>
              </w:rPr>
              <w:t xml:space="preserve"> </w:t>
            </w:r>
            <w:r w:rsidRPr="00627E36">
              <w:t>исследования</w:t>
            </w:r>
          </w:p>
        </w:tc>
      </w:tr>
      <w:tr w:rsidR="00D03600" w:rsidRPr="00DE710C" w:rsidTr="00627E36">
        <w:trPr>
          <w:trHeight w:val="240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600" w:rsidRPr="00DE710C" w:rsidRDefault="00D03600" w:rsidP="00D03600">
            <w:pPr>
              <w:rPr>
                <w:b/>
              </w:rPr>
            </w:pPr>
            <w:r w:rsidRPr="00DE710C">
              <w:rPr>
                <w:rStyle w:val="shorttext"/>
                <w:b/>
                <w:bCs/>
              </w:rPr>
              <w:t>Литература и ресурсы</w:t>
            </w:r>
          </w:p>
        </w:tc>
        <w:tc>
          <w:tcPr>
            <w:tcW w:w="7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E36" w:rsidRPr="00627E36" w:rsidRDefault="00627E36" w:rsidP="00627E36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17"/>
                <w:tab w:val="left" w:pos="1093"/>
              </w:tabs>
              <w:autoSpaceDE w:val="0"/>
              <w:autoSpaceDN w:val="0"/>
              <w:spacing w:after="0" w:line="240" w:lineRule="auto"/>
              <w:ind w:left="34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27E36">
              <w:rPr>
                <w:rFonts w:ascii="Times New Roman" w:hAnsi="Times New Roman"/>
                <w:sz w:val="24"/>
                <w:szCs w:val="24"/>
              </w:rPr>
              <w:t>Соловьева Н.А. История зарубежной литературы. предромантизм: учебное пособие:</w:t>
            </w:r>
            <w:r w:rsidRPr="00627E36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627E36"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  <w:r w:rsidRPr="00627E3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27E36">
              <w:rPr>
                <w:rFonts w:ascii="Times New Roman" w:hAnsi="Times New Roman"/>
                <w:sz w:val="24"/>
                <w:szCs w:val="24"/>
              </w:rPr>
              <w:t>УМО. – 272 с. 2010.</w:t>
            </w:r>
          </w:p>
          <w:p w:rsidR="00627E36" w:rsidRPr="00627E36" w:rsidRDefault="00627E36" w:rsidP="00627E36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17"/>
                <w:tab w:val="left" w:pos="1093"/>
              </w:tabs>
              <w:autoSpaceDE w:val="0"/>
              <w:autoSpaceDN w:val="0"/>
              <w:spacing w:after="0" w:line="240" w:lineRule="auto"/>
              <w:ind w:left="34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27E36">
              <w:rPr>
                <w:rFonts w:ascii="Times New Roman" w:hAnsi="Times New Roman"/>
                <w:sz w:val="24"/>
                <w:szCs w:val="24"/>
              </w:rPr>
              <w:t xml:space="preserve">Соколова Т.В., Владимирова А.И. </w:t>
            </w:r>
            <w:proofErr w:type="spellStart"/>
            <w:r w:rsidRPr="00627E36">
              <w:rPr>
                <w:rFonts w:ascii="Times New Roman" w:hAnsi="Times New Roman"/>
                <w:sz w:val="24"/>
                <w:szCs w:val="24"/>
              </w:rPr>
              <w:t>Плавскин</w:t>
            </w:r>
            <w:proofErr w:type="spellEnd"/>
            <w:r w:rsidRPr="00627E36">
              <w:rPr>
                <w:rFonts w:ascii="Times New Roman" w:hAnsi="Times New Roman"/>
                <w:sz w:val="24"/>
                <w:szCs w:val="24"/>
              </w:rPr>
              <w:t xml:space="preserve"> З. </w:t>
            </w:r>
            <w:proofErr w:type="spellStart"/>
            <w:r w:rsidRPr="00627E36">
              <w:rPr>
                <w:rFonts w:ascii="Times New Roman" w:hAnsi="Times New Roman"/>
                <w:sz w:val="24"/>
                <w:szCs w:val="24"/>
              </w:rPr>
              <w:t>И.История</w:t>
            </w:r>
            <w:proofErr w:type="spellEnd"/>
            <w:r w:rsidRPr="00627E36">
              <w:rPr>
                <w:rFonts w:ascii="Times New Roman" w:hAnsi="Times New Roman"/>
                <w:sz w:val="24"/>
                <w:szCs w:val="24"/>
              </w:rPr>
              <w:t xml:space="preserve"> западноевропейской</w:t>
            </w:r>
            <w:r w:rsidRPr="00627E36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627E36">
              <w:rPr>
                <w:rFonts w:ascii="Times New Roman" w:hAnsi="Times New Roman"/>
                <w:sz w:val="24"/>
                <w:szCs w:val="24"/>
              </w:rPr>
              <w:t>литературы.</w:t>
            </w:r>
            <w:r w:rsidRPr="00627E3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27E36">
              <w:rPr>
                <w:rFonts w:ascii="Times New Roman" w:hAnsi="Times New Roman"/>
                <w:sz w:val="24"/>
                <w:szCs w:val="24"/>
              </w:rPr>
              <w:t>Х1Х</w:t>
            </w:r>
            <w:r w:rsidRPr="00627E3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27E36">
              <w:rPr>
                <w:rFonts w:ascii="Times New Roman" w:hAnsi="Times New Roman"/>
                <w:sz w:val="24"/>
                <w:szCs w:val="24"/>
              </w:rPr>
              <w:t>век: Франция,</w:t>
            </w:r>
            <w:r w:rsidRPr="00627E3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27E36">
              <w:rPr>
                <w:rFonts w:ascii="Times New Roman" w:hAnsi="Times New Roman"/>
                <w:sz w:val="24"/>
                <w:szCs w:val="24"/>
              </w:rPr>
              <w:t>Италия, Испания,</w:t>
            </w:r>
            <w:r w:rsidRPr="00627E3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27E36">
              <w:rPr>
                <w:rFonts w:ascii="Times New Roman" w:hAnsi="Times New Roman"/>
                <w:sz w:val="24"/>
                <w:szCs w:val="24"/>
              </w:rPr>
              <w:t xml:space="preserve">Бельгия. </w:t>
            </w:r>
            <w:proofErr w:type="gramStart"/>
            <w:r w:rsidRPr="00627E36">
              <w:rPr>
                <w:rFonts w:ascii="Times New Roman" w:hAnsi="Times New Roman"/>
                <w:sz w:val="24"/>
                <w:szCs w:val="24"/>
              </w:rPr>
              <w:t>СПб.,</w:t>
            </w:r>
            <w:proofErr w:type="gramEnd"/>
            <w:r w:rsidRPr="00627E3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27E36">
              <w:rPr>
                <w:rFonts w:ascii="Times New Roman" w:hAnsi="Times New Roman"/>
                <w:sz w:val="24"/>
                <w:szCs w:val="24"/>
              </w:rPr>
              <w:t>2010.</w:t>
            </w:r>
          </w:p>
          <w:p w:rsidR="00627E36" w:rsidRPr="00627E36" w:rsidRDefault="00627E36" w:rsidP="00627E36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17"/>
                <w:tab w:val="left" w:pos="1093"/>
              </w:tabs>
              <w:autoSpaceDE w:val="0"/>
              <w:autoSpaceDN w:val="0"/>
              <w:spacing w:after="0" w:line="240" w:lineRule="auto"/>
              <w:ind w:left="34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7E36">
              <w:rPr>
                <w:rFonts w:ascii="Times New Roman" w:hAnsi="Times New Roman"/>
                <w:sz w:val="24"/>
                <w:szCs w:val="24"/>
              </w:rPr>
              <w:t>Ловернья-Ганьер</w:t>
            </w:r>
            <w:proofErr w:type="spellEnd"/>
            <w:r w:rsidRPr="00627E36">
              <w:rPr>
                <w:rFonts w:ascii="Times New Roman" w:hAnsi="Times New Roman"/>
                <w:sz w:val="24"/>
                <w:szCs w:val="24"/>
              </w:rPr>
              <w:t xml:space="preserve"> К., Попер А., </w:t>
            </w:r>
            <w:proofErr w:type="spellStart"/>
            <w:r w:rsidRPr="00627E36">
              <w:rPr>
                <w:rFonts w:ascii="Times New Roman" w:hAnsi="Times New Roman"/>
                <w:sz w:val="24"/>
                <w:szCs w:val="24"/>
              </w:rPr>
              <w:t>Сталлони</w:t>
            </w:r>
            <w:proofErr w:type="spellEnd"/>
            <w:r w:rsidRPr="00627E36">
              <w:rPr>
                <w:rFonts w:ascii="Times New Roman" w:hAnsi="Times New Roman"/>
                <w:sz w:val="24"/>
                <w:szCs w:val="24"/>
              </w:rPr>
              <w:t xml:space="preserve"> И. История французской литературы: Краткий</w:t>
            </w:r>
            <w:r w:rsidRPr="00627E36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627E36">
              <w:rPr>
                <w:rFonts w:ascii="Times New Roman" w:hAnsi="Times New Roman"/>
                <w:sz w:val="24"/>
                <w:szCs w:val="24"/>
              </w:rPr>
              <w:t>курс.</w:t>
            </w:r>
            <w:r w:rsidRPr="00627E3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27E36">
              <w:rPr>
                <w:rFonts w:ascii="Times New Roman" w:hAnsi="Times New Roman"/>
                <w:sz w:val="24"/>
                <w:szCs w:val="24"/>
              </w:rPr>
              <w:t>под редакцией</w:t>
            </w:r>
            <w:r w:rsidRPr="00627E3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7E36">
              <w:rPr>
                <w:rFonts w:ascii="Times New Roman" w:hAnsi="Times New Roman"/>
                <w:sz w:val="24"/>
                <w:szCs w:val="24"/>
              </w:rPr>
              <w:t>Д. Берже.</w:t>
            </w:r>
            <w:r w:rsidRPr="00627E3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27E36">
              <w:rPr>
                <w:rFonts w:ascii="Times New Roman" w:hAnsi="Times New Roman"/>
                <w:sz w:val="24"/>
                <w:szCs w:val="24"/>
              </w:rPr>
              <w:t>-</w:t>
            </w:r>
            <w:r w:rsidRPr="00627E3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27E36">
              <w:rPr>
                <w:rFonts w:ascii="Times New Roman" w:hAnsi="Times New Roman"/>
                <w:sz w:val="24"/>
                <w:szCs w:val="24"/>
              </w:rPr>
              <w:t xml:space="preserve">464 с. </w:t>
            </w:r>
            <w:proofErr w:type="spellStart"/>
            <w:r w:rsidRPr="00627E36">
              <w:rPr>
                <w:rFonts w:ascii="Times New Roman" w:hAnsi="Times New Roman"/>
                <w:sz w:val="24"/>
                <w:szCs w:val="24"/>
              </w:rPr>
              <w:t>Спб</w:t>
            </w:r>
            <w:proofErr w:type="spellEnd"/>
            <w:r w:rsidRPr="00627E36">
              <w:rPr>
                <w:rFonts w:ascii="Times New Roman" w:hAnsi="Times New Roman"/>
                <w:sz w:val="24"/>
                <w:szCs w:val="24"/>
              </w:rPr>
              <w:t>, 2010</w:t>
            </w:r>
          </w:p>
          <w:p w:rsidR="00627E36" w:rsidRPr="00627E36" w:rsidRDefault="00627E36" w:rsidP="00627E36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17"/>
                <w:tab w:val="left" w:pos="1093"/>
              </w:tabs>
              <w:autoSpaceDE w:val="0"/>
              <w:autoSpaceDN w:val="0"/>
              <w:spacing w:after="0" w:line="240" w:lineRule="auto"/>
              <w:ind w:left="34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7E36">
              <w:rPr>
                <w:rFonts w:ascii="Times New Roman" w:hAnsi="Times New Roman"/>
                <w:sz w:val="24"/>
                <w:szCs w:val="24"/>
              </w:rPr>
              <w:t>Тольмачев</w:t>
            </w:r>
            <w:proofErr w:type="spellEnd"/>
            <w:r w:rsidRPr="00627E36">
              <w:rPr>
                <w:rFonts w:ascii="Times New Roman" w:hAnsi="Times New Roman"/>
                <w:sz w:val="24"/>
                <w:szCs w:val="24"/>
              </w:rPr>
              <w:t xml:space="preserve"> В.М., Седельник В.Д. Иванов Д.А. Зарубежная литература ХХ века. Учебное</w:t>
            </w:r>
            <w:r w:rsidRPr="00627E36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627E36">
              <w:rPr>
                <w:rFonts w:ascii="Times New Roman" w:hAnsi="Times New Roman"/>
                <w:sz w:val="24"/>
                <w:szCs w:val="24"/>
              </w:rPr>
              <w:t>пособие:</w:t>
            </w:r>
            <w:r w:rsidRPr="00627E3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27E36"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  <w:r w:rsidRPr="00627E3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27E36">
              <w:rPr>
                <w:rFonts w:ascii="Times New Roman" w:hAnsi="Times New Roman"/>
                <w:sz w:val="24"/>
                <w:szCs w:val="24"/>
              </w:rPr>
              <w:t>УМО</w:t>
            </w:r>
            <w:r w:rsidRPr="00627E3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27E36">
              <w:rPr>
                <w:rFonts w:ascii="Times New Roman" w:hAnsi="Times New Roman"/>
                <w:sz w:val="24"/>
                <w:szCs w:val="24"/>
              </w:rPr>
              <w:t>640 с. М. 2010.</w:t>
            </w:r>
          </w:p>
          <w:p w:rsidR="00627E36" w:rsidRPr="00627E36" w:rsidRDefault="00627E36" w:rsidP="00627E36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17"/>
                <w:tab w:val="left" w:pos="1093"/>
              </w:tabs>
              <w:autoSpaceDE w:val="0"/>
              <w:autoSpaceDN w:val="0"/>
              <w:spacing w:after="0" w:line="240" w:lineRule="auto"/>
              <w:ind w:left="34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27E36">
              <w:rPr>
                <w:rFonts w:ascii="Times New Roman" w:hAnsi="Times New Roman"/>
                <w:sz w:val="24"/>
                <w:szCs w:val="24"/>
              </w:rPr>
              <w:t>История</w:t>
            </w:r>
            <w:r w:rsidRPr="00627E3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27E36">
              <w:rPr>
                <w:rFonts w:ascii="Times New Roman" w:hAnsi="Times New Roman"/>
                <w:sz w:val="24"/>
                <w:szCs w:val="24"/>
              </w:rPr>
              <w:t>зарубежной</w:t>
            </w:r>
            <w:r w:rsidRPr="00627E3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27E36">
              <w:rPr>
                <w:rFonts w:ascii="Times New Roman" w:hAnsi="Times New Roman"/>
                <w:sz w:val="24"/>
                <w:szCs w:val="24"/>
              </w:rPr>
              <w:t>литературы</w:t>
            </w:r>
            <w:r w:rsidRPr="00627E3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27E36">
              <w:rPr>
                <w:rFonts w:ascii="Times New Roman" w:hAnsi="Times New Roman"/>
                <w:sz w:val="24"/>
                <w:szCs w:val="24"/>
              </w:rPr>
              <w:t>19 века.</w:t>
            </w:r>
            <w:r w:rsidRPr="00627E3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27E36">
              <w:rPr>
                <w:rFonts w:ascii="Times New Roman" w:hAnsi="Times New Roman"/>
                <w:sz w:val="24"/>
                <w:szCs w:val="24"/>
              </w:rPr>
              <w:t>Учеб.</w:t>
            </w:r>
            <w:r w:rsidRPr="00627E3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7E36">
              <w:rPr>
                <w:rFonts w:ascii="Times New Roman" w:hAnsi="Times New Roman"/>
                <w:sz w:val="24"/>
                <w:szCs w:val="24"/>
              </w:rPr>
              <w:t>пособие.</w:t>
            </w:r>
            <w:r w:rsidRPr="00627E3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27E36">
              <w:rPr>
                <w:rFonts w:ascii="Times New Roman" w:hAnsi="Times New Roman"/>
                <w:sz w:val="24"/>
                <w:szCs w:val="24"/>
              </w:rPr>
              <w:t>–</w:t>
            </w:r>
            <w:r w:rsidRPr="00627E3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27E36">
              <w:rPr>
                <w:rFonts w:ascii="Times New Roman" w:hAnsi="Times New Roman"/>
                <w:sz w:val="24"/>
                <w:szCs w:val="24"/>
              </w:rPr>
              <w:t>М.:</w:t>
            </w:r>
            <w:r w:rsidRPr="00627E3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27E36">
              <w:rPr>
                <w:rFonts w:ascii="Times New Roman" w:hAnsi="Times New Roman"/>
                <w:sz w:val="24"/>
                <w:szCs w:val="24"/>
              </w:rPr>
              <w:t>2007.</w:t>
            </w:r>
          </w:p>
          <w:p w:rsidR="00627E36" w:rsidRPr="00627E36" w:rsidRDefault="00627E36" w:rsidP="00627E36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17"/>
                <w:tab w:val="left" w:pos="1093"/>
              </w:tabs>
              <w:autoSpaceDE w:val="0"/>
              <w:autoSpaceDN w:val="0"/>
              <w:spacing w:after="0" w:line="272" w:lineRule="exact"/>
              <w:ind w:left="34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7E36">
              <w:rPr>
                <w:rFonts w:ascii="Times New Roman" w:hAnsi="Times New Roman"/>
                <w:sz w:val="24"/>
                <w:szCs w:val="24"/>
              </w:rPr>
              <w:t>Гиленсон</w:t>
            </w:r>
            <w:proofErr w:type="spellEnd"/>
            <w:r w:rsidRPr="00627E36">
              <w:rPr>
                <w:rFonts w:ascii="Times New Roman" w:hAnsi="Times New Roman"/>
                <w:sz w:val="24"/>
                <w:szCs w:val="24"/>
              </w:rPr>
              <w:t xml:space="preserve"> Б.</w:t>
            </w:r>
            <w:r w:rsidRPr="00627E3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27E36">
              <w:rPr>
                <w:rFonts w:ascii="Times New Roman" w:hAnsi="Times New Roman"/>
                <w:sz w:val="24"/>
                <w:szCs w:val="24"/>
              </w:rPr>
              <w:t>А.</w:t>
            </w:r>
            <w:r w:rsidRPr="00627E3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27E36">
              <w:rPr>
                <w:rFonts w:ascii="Times New Roman" w:hAnsi="Times New Roman"/>
                <w:sz w:val="24"/>
                <w:szCs w:val="24"/>
              </w:rPr>
              <w:t>История</w:t>
            </w:r>
            <w:r w:rsidRPr="00627E3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27E36">
              <w:rPr>
                <w:rFonts w:ascii="Times New Roman" w:hAnsi="Times New Roman"/>
                <w:sz w:val="24"/>
                <w:szCs w:val="24"/>
              </w:rPr>
              <w:t>зарубежной литературы</w:t>
            </w:r>
            <w:r w:rsidRPr="00627E3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27E36">
              <w:rPr>
                <w:rFonts w:ascii="Times New Roman" w:hAnsi="Times New Roman"/>
                <w:sz w:val="24"/>
                <w:szCs w:val="24"/>
              </w:rPr>
              <w:t>конца</w:t>
            </w:r>
            <w:r w:rsidRPr="00627E3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27E36">
              <w:rPr>
                <w:rFonts w:ascii="Times New Roman" w:hAnsi="Times New Roman"/>
                <w:sz w:val="24"/>
                <w:szCs w:val="24"/>
              </w:rPr>
              <w:t>19</w:t>
            </w:r>
            <w:r w:rsidRPr="00627E3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27E36">
              <w:rPr>
                <w:rFonts w:ascii="Times New Roman" w:hAnsi="Times New Roman"/>
                <w:sz w:val="24"/>
                <w:szCs w:val="24"/>
              </w:rPr>
              <w:t>–</w:t>
            </w:r>
            <w:r w:rsidRPr="00627E3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27E36">
              <w:rPr>
                <w:rFonts w:ascii="Times New Roman" w:hAnsi="Times New Roman"/>
                <w:sz w:val="24"/>
                <w:szCs w:val="24"/>
              </w:rPr>
              <w:t>начала</w:t>
            </w:r>
            <w:r w:rsidRPr="00627E3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27E36">
              <w:rPr>
                <w:rFonts w:ascii="Times New Roman" w:hAnsi="Times New Roman"/>
                <w:sz w:val="24"/>
                <w:szCs w:val="24"/>
              </w:rPr>
              <w:t>20</w:t>
            </w:r>
            <w:r w:rsidRPr="00627E3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27E36">
              <w:rPr>
                <w:rFonts w:ascii="Times New Roman" w:hAnsi="Times New Roman"/>
                <w:sz w:val="24"/>
                <w:szCs w:val="24"/>
              </w:rPr>
              <w:t>века.</w:t>
            </w:r>
            <w:r w:rsidRPr="00627E3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27E36">
              <w:rPr>
                <w:rFonts w:ascii="Times New Roman" w:hAnsi="Times New Roman"/>
                <w:sz w:val="24"/>
                <w:szCs w:val="24"/>
              </w:rPr>
              <w:t>–</w:t>
            </w:r>
            <w:r w:rsidRPr="00627E3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27E36">
              <w:rPr>
                <w:rFonts w:ascii="Times New Roman" w:hAnsi="Times New Roman"/>
                <w:sz w:val="24"/>
                <w:szCs w:val="24"/>
              </w:rPr>
              <w:t>М.:</w:t>
            </w:r>
            <w:r w:rsidRPr="00627E3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27E36">
              <w:rPr>
                <w:rFonts w:ascii="Times New Roman" w:hAnsi="Times New Roman"/>
                <w:sz w:val="24"/>
                <w:szCs w:val="24"/>
              </w:rPr>
              <w:t>2006.</w:t>
            </w:r>
          </w:p>
          <w:p w:rsidR="00627E36" w:rsidRPr="00627E36" w:rsidRDefault="00627E36" w:rsidP="00627E36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17"/>
                <w:tab w:val="left" w:pos="1093"/>
              </w:tabs>
              <w:autoSpaceDE w:val="0"/>
              <w:autoSpaceDN w:val="0"/>
              <w:spacing w:after="0" w:line="275" w:lineRule="exact"/>
              <w:ind w:left="34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27E36">
              <w:rPr>
                <w:rFonts w:ascii="Times New Roman" w:hAnsi="Times New Roman"/>
                <w:sz w:val="24"/>
                <w:szCs w:val="24"/>
              </w:rPr>
              <w:t>Зарубежная</w:t>
            </w:r>
            <w:r w:rsidRPr="00627E3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27E36">
              <w:rPr>
                <w:rFonts w:ascii="Times New Roman" w:hAnsi="Times New Roman"/>
                <w:sz w:val="24"/>
                <w:szCs w:val="24"/>
              </w:rPr>
              <w:t>литература конца</w:t>
            </w:r>
            <w:r w:rsidRPr="00627E3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27E36">
              <w:rPr>
                <w:rFonts w:ascii="Times New Roman" w:hAnsi="Times New Roman"/>
                <w:sz w:val="24"/>
                <w:szCs w:val="24"/>
              </w:rPr>
              <w:t>19</w:t>
            </w:r>
            <w:r w:rsidRPr="00627E3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27E36">
              <w:rPr>
                <w:rFonts w:ascii="Times New Roman" w:hAnsi="Times New Roman"/>
                <w:sz w:val="24"/>
                <w:szCs w:val="24"/>
              </w:rPr>
              <w:t>–</w:t>
            </w:r>
            <w:r w:rsidRPr="00627E3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27E36">
              <w:rPr>
                <w:rFonts w:ascii="Times New Roman" w:hAnsi="Times New Roman"/>
                <w:sz w:val="24"/>
                <w:szCs w:val="24"/>
              </w:rPr>
              <w:t>начала</w:t>
            </w:r>
            <w:r w:rsidRPr="00627E3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27E36">
              <w:rPr>
                <w:rFonts w:ascii="Times New Roman" w:hAnsi="Times New Roman"/>
                <w:sz w:val="24"/>
                <w:szCs w:val="24"/>
              </w:rPr>
              <w:t>20</w:t>
            </w:r>
            <w:r w:rsidRPr="00627E3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627E36">
              <w:rPr>
                <w:rFonts w:ascii="Times New Roman" w:hAnsi="Times New Roman"/>
                <w:sz w:val="24"/>
                <w:szCs w:val="24"/>
              </w:rPr>
              <w:t>века..</w:t>
            </w:r>
            <w:proofErr w:type="gramEnd"/>
            <w:r w:rsidRPr="00627E36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627E3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627E36">
              <w:rPr>
                <w:rFonts w:ascii="Times New Roman" w:hAnsi="Times New Roman"/>
                <w:sz w:val="24"/>
                <w:szCs w:val="24"/>
              </w:rPr>
              <w:t>2</w:t>
            </w:r>
            <w:r w:rsidRPr="00627E3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27E36">
              <w:rPr>
                <w:rFonts w:ascii="Times New Roman" w:hAnsi="Times New Roman"/>
                <w:sz w:val="24"/>
                <w:szCs w:val="24"/>
              </w:rPr>
              <w:t>–</w:t>
            </w:r>
            <w:r w:rsidRPr="00627E3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27E36">
              <w:rPr>
                <w:rFonts w:ascii="Times New Roman" w:hAnsi="Times New Roman"/>
                <w:sz w:val="24"/>
                <w:szCs w:val="24"/>
              </w:rPr>
              <w:t>х</w:t>
            </w:r>
            <w:r w:rsidRPr="00627E3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7E36">
              <w:rPr>
                <w:rFonts w:ascii="Times New Roman" w:hAnsi="Times New Roman"/>
                <w:sz w:val="24"/>
                <w:szCs w:val="24"/>
              </w:rPr>
              <w:t>томах.</w:t>
            </w:r>
            <w:r w:rsidRPr="00627E3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27E36">
              <w:rPr>
                <w:rFonts w:ascii="Times New Roman" w:hAnsi="Times New Roman"/>
                <w:sz w:val="24"/>
                <w:szCs w:val="24"/>
              </w:rPr>
              <w:t>–</w:t>
            </w:r>
            <w:r w:rsidRPr="00627E3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27E36">
              <w:rPr>
                <w:rFonts w:ascii="Times New Roman" w:hAnsi="Times New Roman"/>
                <w:sz w:val="24"/>
                <w:szCs w:val="24"/>
              </w:rPr>
              <w:t>М.: 2007.</w:t>
            </w:r>
          </w:p>
          <w:p w:rsidR="00627E36" w:rsidRPr="00627E36" w:rsidRDefault="00627E36" w:rsidP="00627E36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17"/>
                <w:tab w:val="left" w:pos="1093"/>
              </w:tabs>
              <w:autoSpaceDE w:val="0"/>
              <w:autoSpaceDN w:val="0"/>
              <w:spacing w:after="0" w:line="240" w:lineRule="auto"/>
              <w:ind w:left="34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27E36">
              <w:rPr>
                <w:rFonts w:ascii="Times New Roman" w:hAnsi="Times New Roman"/>
                <w:sz w:val="24"/>
                <w:szCs w:val="24"/>
              </w:rPr>
              <w:t>История</w:t>
            </w:r>
            <w:r w:rsidRPr="00627E3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27E36">
              <w:rPr>
                <w:rFonts w:ascii="Times New Roman" w:hAnsi="Times New Roman"/>
                <w:sz w:val="24"/>
                <w:szCs w:val="24"/>
              </w:rPr>
              <w:t>зарубежной литературы</w:t>
            </w:r>
            <w:r w:rsidRPr="00627E3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627E36">
              <w:rPr>
                <w:rFonts w:ascii="Times New Roman" w:hAnsi="Times New Roman"/>
                <w:sz w:val="24"/>
                <w:szCs w:val="24"/>
              </w:rPr>
              <w:t>17</w:t>
            </w:r>
            <w:r w:rsidRPr="00627E3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627E36">
              <w:rPr>
                <w:rFonts w:ascii="Times New Roman" w:hAnsi="Times New Roman"/>
                <w:sz w:val="24"/>
                <w:szCs w:val="24"/>
              </w:rPr>
              <w:t>века.:</w:t>
            </w:r>
            <w:proofErr w:type="gramEnd"/>
            <w:r w:rsidRPr="00627E3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27E36">
              <w:rPr>
                <w:rFonts w:ascii="Times New Roman" w:hAnsi="Times New Roman"/>
                <w:sz w:val="24"/>
                <w:szCs w:val="24"/>
              </w:rPr>
              <w:t>Учеб.</w:t>
            </w:r>
            <w:r w:rsidRPr="00627E3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27E36">
              <w:rPr>
                <w:rFonts w:ascii="Times New Roman" w:hAnsi="Times New Roman"/>
                <w:sz w:val="24"/>
                <w:szCs w:val="24"/>
              </w:rPr>
              <w:t>пособие.</w:t>
            </w:r>
            <w:r w:rsidRPr="00627E3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27E36">
              <w:rPr>
                <w:rFonts w:ascii="Times New Roman" w:hAnsi="Times New Roman"/>
                <w:sz w:val="24"/>
                <w:szCs w:val="24"/>
              </w:rPr>
              <w:t>–</w:t>
            </w:r>
            <w:r w:rsidRPr="00627E3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27E36">
              <w:rPr>
                <w:rFonts w:ascii="Times New Roman" w:hAnsi="Times New Roman"/>
                <w:sz w:val="24"/>
                <w:szCs w:val="24"/>
              </w:rPr>
              <w:t>М.:</w:t>
            </w:r>
            <w:r w:rsidRPr="00627E3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27E36">
              <w:rPr>
                <w:rFonts w:ascii="Times New Roman" w:hAnsi="Times New Roman"/>
                <w:sz w:val="24"/>
                <w:szCs w:val="24"/>
              </w:rPr>
              <w:t>2007.</w:t>
            </w:r>
          </w:p>
          <w:p w:rsidR="00627E36" w:rsidRPr="00627E36" w:rsidRDefault="00627E36" w:rsidP="00627E36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17"/>
                <w:tab w:val="left" w:pos="1093"/>
              </w:tabs>
              <w:autoSpaceDE w:val="0"/>
              <w:autoSpaceDN w:val="0"/>
              <w:spacing w:after="0" w:line="240" w:lineRule="auto"/>
              <w:ind w:left="34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27E36">
              <w:rPr>
                <w:rFonts w:ascii="Times New Roman" w:hAnsi="Times New Roman"/>
                <w:sz w:val="24"/>
                <w:szCs w:val="24"/>
              </w:rPr>
              <w:t>Соловьёва.</w:t>
            </w:r>
            <w:r w:rsidRPr="00627E3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627E36">
              <w:rPr>
                <w:rFonts w:ascii="Times New Roman" w:hAnsi="Times New Roman"/>
                <w:sz w:val="24"/>
                <w:szCs w:val="24"/>
              </w:rPr>
              <w:t>История</w:t>
            </w:r>
            <w:r w:rsidRPr="00627E3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627E36">
              <w:rPr>
                <w:rFonts w:ascii="Times New Roman" w:hAnsi="Times New Roman"/>
                <w:sz w:val="24"/>
                <w:szCs w:val="24"/>
              </w:rPr>
              <w:t>зарубежной</w:t>
            </w:r>
            <w:r w:rsidRPr="00627E3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27E36">
              <w:rPr>
                <w:rFonts w:ascii="Times New Roman" w:hAnsi="Times New Roman"/>
                <w:sz w:val="24"/>
                <w:szCs w:val="24"/>
              </w:rPr>
              <w:t>литературы.</w:t>
            </w:r>
            <w:r w:rsidRPr="00627E3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627E36">
              <w:rPr>
                <w:rFonts w:ascii="Times New Roman" w:hAnsi="Times New Roman"/>
                <w:sz w:val="24"/>
                <w:szCs w:val="24"/>
              </w:rPr>
              <w:t>Предромантизм.</w:t>
            </w:r>
            <w:r w:rsidRPr="00627E3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27E36">
              <w:rPr>
                <w:rFonts w:ascii="Times New Roman" w:hAnsi="Times New Roman"/>
                <w:sz w:val="24"/>
                <w:szCs w:val="24"/>
              </w:rPr>
              <w:t>–</w:t>
            </w:r>
            <w:r w:rsidRPr="00627E3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627E36">
              <w:rPr>
                <w:rFonts w:ascii="Times New Roman" w:hAnsi="Times New Roman"/>
                <w:sz w:val="24"/>
                <w:szCs w:val="24"/>
              </w:rPr>
              <w:t>М.:2005.</w:t>
            </w:r>
          </w:p>
          <w:p w:rsidR="00627E36" w:rsidRPr="00627E36" w:rsidRDefault="00627E36" w:rsidP="00627E36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17"/>
                <w:tab w:val="left" w:pos="459"/>
              </w:tabs>
              <w:autoSpaceDE w:val="0"/>
              <w:autoSpaceDN w:val="0"/>
              <w:spacing w:after="0" w:line="240" w:lineRule="auto"/>
              <w:ind w:left="34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7E36">
              <w:rPr>
                <w:rFonts w:ascii="Times New Roman" w:hAnsi="Times New Roman"/>
                <w:sz w:val="24"/>
                <w:szCs w:val="24"/>
              </w:rPr>
              <w:t>Нарцизова</w:t>
            </w:r>
            <w:proofErr w:type="spellEnd"/>
            <w:r w:rsidRPr="00627E3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627E36">
              <w:rPr>
                <w:rFonts w:ascii="Times New Roman" w:hAnsi="Times New Roman"/>
                <w:sz w:val="24"/>
                <w:szCs w:val="24"/>
              </w:rPr>
              <w:t>О.</w:t>
            </w:r>
            <w:r w:rsidRPr="00627E3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27E36">
              <w:rPr>
                <w:rFonts w:ascii="Times New Roman" w:hAnsi="Times New Roman"/>
                <w:sz w:val="24"/>
                <w:szCs w:val="24"/>
              </w:rPr>
              <w:t>А.</w:t>
            </w:r>
            <w:r w:rsidRPr="00627E3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27E36">
              <w:rPr>
                <w:rFonts w:ascii="Times New Roman" w:hAnsi="Times New Roman"/>
                <w:sz w:val="24"/>
                <w:szCs w:val="24"/>
              </w:rPr>
              <w:t>История</w:t>
            </w:r>
            <w:r w:rsidRPr="00627E3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27E36">
              <w:rPr>
                <w:rFonts w:ascii="Times New Roman" w:hAnsi="Times New Roman"/>
                <w:sz w:val="24"/>
                <w:szCs w:val="24"/>
              </w:rPr>
              <w:t>зарубежной</w:t>
            </w:r>
            <w:r w:rsidRPr="00627E3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27E36">
              <w:rPr>
                <w:rFonts w:ascii="Times New Roman" w:hAnsi="Times New Roman"/>
                <w:sz w:val="24"/>
                <w:szCs w:val="24"/>
              </w:rPr>
              <w:t>литературы.</w:t>
            </w:r>
            <w:r w:rsidRPr="00627E3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27E36">
              <w:rPr>
                <w:rFonts w:ascii="Times New Roman" w:hAnsi="Times New Roman"/>
                <w:sz w:val="24"/>
                <w:szCs w:val="24"/>
              </w:rPr>
              <w:t>–</w:t>
            </w:r>
            <w:r w:rsidRPr="00627E3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27E36">
              <w:rPr>
                <w:rFonts w:ascii="Times New Roman" w:hAnsi="Times New Roman"/>
                <w:sz w:val="24"/>
                <w:szCs w:val="24"/>
              </w:rPr>
              <w:t>Ростов</w:t>
            </w:r>
            <w:r w:rsidRPr="00627E3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627E36">
              <w:rPr>
                <w:rFonts w:ascii="Times New Roman" w:hAnsi="Times New Roman"/>
                <w:sz w:val="24"/>
                <w:szCs w:val="24"/>
              </w:rPr>
              <w:t>н/Д,</w:t>
            </w:r>
            <w:r w:rsidRPr="00627E3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27E36">
              <w:rPr>
                <w:rFonts w:ascii="Times New Roman" w:hAnsi="Times New Roman"/>
                <w:sz w:val="24"/>
                <w:szCs w:val="24"/>
              </w:rPr>
              <w:t>2004.</w:t>
            </w:r>
          </w:p>
          <w:p w:rsidR="00627E36" w:rsidRPr="00627E36" w:rsidRDefault="00627E36" w:rsidP="00627E36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17"/>
                <w:tab w:val="left" w:pos="459"/>
              </w:tabs>
              <w:autoSpaceDE w:val="0"/>
              <w:autoSpaceDN w:val="0"/>
              <w:spacing w:after="0" w:line="240" w:lineRule="auto"/>
              <w:ind w:left="34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27E36">
              <w:rPr>
                <w:rFonts w:ascii="Times New Roman" w:hAnsi="Times New Roman"/>
                <w:sz w:val="24"/>
                <w:szCs w:val="24"/>
              </w:rPr>
              <w:t>Зарубежная</w:t>
            </w:r>
            <w:r w:rsidRPr="00627E3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27E36">
              <w:rPr>
                <w:rFonts w:ascii="Times New Roman" w:hAnsi="Times New Roman"/>
                <w:sz w:val="24"/>
                <w:szCs w:val="24"/>
              </w:rPr>
              <w:t>литература</w:t>
            </w:r>
            <w:r w:rsidRPr="00627E36">
              <w:rPr>
                <w:rFonts w:ascii="Times New Roman" w:hAnsi="Times New Roman"/>
                <w:spacing w:val="58"/>
                <w:sz w:val="24"/>
                <w:szCs w:val="24"/>
              </w:rPr>
              <w:t xml:space="preserve"> </w:t>
            </w:r>
            <w:r w:rsidRPr="00627E36">
              <w:rPr>
                <w:rFonts w:ascii="Times New Roman" w:hAnsi="Times New Roman"/>
                <w:sz w:val="24"/>
                <w:szCs w:val="24"/>
              </w:rPr>
              <w:t>ХХ</w:t>
            </w:r>
            <w:r w:rsidRPr="00627E3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27E36">
              <w:rPr>
                <w:rFonts w:ascii="Times New Roman" w:hAnsi="Times New Roman"/>
                <w:sz w:val="24"/>
                <w:szCs w:val="24"/>
              </w:rPr>
              <w:t>века.</w:t>
            </w:r>
            <w:r w:rsidRPr="00627E3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27E36">
              <w:rPr>
                <w:rFonts w:ascii="Times New Roman" w:hAnsi="Times New Roman"/>
                <w:sz w:val="24"/>
                <w:szCs w:val="24"/>
              </w:rPr>
              <w:t>–</w:t>
            </w:r>
            <w:r w:rsidRPr="00627E3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27E36">
              <w:rPr>
                <w:rFonts w:ascii="Times New Roman" w:hAnsi="Times New Roman"/>
                <w:sz w:val="24"/>
                <w:szCs w:val="24"/>
              </w:rPr>
              <w:t>М.,</w:t>
            </w:r>
            <w:r w:rsidRPr="00627E3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27E36">
              <w:rPr>
                <w:rFonts w:ascii="Times New Roman" w:hAnsi="Times New Roman"/>
                <w:sz w:val="24"/>
                <w:szCs w:val="24"/>
              </w:rPr>
              <w:t>2004.</w:t>
            </w:r>
          </w:p>
          <w:p w:rsidR="00627E36" w:rsidRPr="00627E36" w:rsidRDefault="00627E36" w:rsidP="00627E36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17"/>
                <w:tab w:val="left" w:pos="459"/>
              </w:tabs>
              <w:autoSpaceDE w:val="0"/>
              <w:autoSpaceDN w:val="0"/>
              <w:spacing w:after="0" w:line="240" w:lineRule="auto"/>
              <w:ind w:left="34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E36">
              <w:rPr>
                <w:rFonts w:ascii="Times New Roman" w:hAnsi="Times New Roman"/>
                <w:sz w:val="24"/>
                <w:szCs w:val="24"/>
              </w:rPr>
              <w:t>Мартынова О.С.</w:t>
            </w:r>
            <w:r w:rsidRPr="00627E3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7E36">
              <w:rPr>
                <w:rFonts w:ascii="Times New Roman" w:hAnsi="Times New Roman"/>
                <w:sz w:val="24"/>
                <w:szCs w:val="24"/>
              </w:rPr>
              <w:t>История немецкой литературы: средние века - эпоха Просвещения:</w:t>
            </w:r>
            <w:r w:rsidRPr="00627E3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7E36">
              <w:rPr>
                <w:rFonts w:ascii="Times New Roman" w:hAnsi="Times New Roman"/>
                <w:sz w:val="24"/>
                <w:szCs w:val="24"/>
              </w:rPr>
              <w:t>конспект-хрестоматия.</w:t>
            </w:r>
            <w:r w:rsidRPr="00627E36">
              <w:rPr>
                <w:rFonts w:ascii="Times New Roman" w:hAnsi="Times New Roman"/>
                <w:spacing w:val="56"/>
                <w:sz w:val="24"/>
                <w:szCs w:val="24"/>
              </w:rPr>
              <w:t xml:space="preserve"> </w:t>
            </w:r>
            <w:r w:rsidRPr="00627E36">
              <w:rPr>
                <w:rFonts w:ascii="Times New Roman" w:hAnsi="Times New Roman"/>
                <w:sz w:val="24"/>
                <w:szCs w:val="24"/>
              </w:rPr>
              <w:t>-</w:t>
            </w:r>
            <w:r w:rsidRPr="00627E3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27E36">
              <w:rPr>
                <w:rFonts w:ascii="Times New Roman" w:hAnsi="Times New Roman"/>
                <w:sz w:val="24"/>
                <w:szCs w:val="24"/>
              </w:rPr>
              <w:t xml:space="preserve">М.: Академия, </w:t>
            </w:r>
            <w:proofErr w:type="gramStart"/>
            <w:r w:rsidRPr="00627E36">
              <w:rPr>
                <w:rFonts w:ascii="Times New Roman" w:hAnsi="Times New Roman"/>
                <w:sz w:val="24"/>
                <w:szCs w:val="24"/>
              </w:rPr>
              <w:t>2004.-</w:t>
            </w:r>
            <w:proofErr w:type="gramEnd"/>
            <w:r w:rsidRPr="00627E3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7E36">
              <w:rPr>
                <w:rFonts w:ascii="Times New Roman" w:hAnsi="Times New Roman"/>
                <w:sz w:val="24"/>
                <w:szCs w:val="24"/>
              </w:rPr>
              <w:t>171</w:t>
            </w:r>
            <w:r w:rsidRPr="00627E3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27E36">
              <w:rPr>
                <w:rFonts w:ascii="Times New Roman" w:hAnsi="Times New Roman"/>
                <w:sz w:val="24"/>
                <w:szCs w:val="24"/>
              </w:rPr>
              <w:t>с. Гриф УМО.</w:t>
            </w:r>
          </w:p>
          <w:p w:rsidR="00627E36" w:rsidRPr="00627E36" w:rsidRDefault="00627E36" w:rsidP="00627E36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17"/>
                <w:tab w:val="left" w:pos="459"/>
              </w:tabs>
              <w:autoSpaceDE w:val="0"/>
              <w:autoSpaceDN w:val="0"/>
              <w:spacing w:after="0" w:line="240" w:lineRule="auto"/>
              <w:ind w:left="34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E36">
              <w:rPr>
                <w:rFonts w:ascii="Times New Roman" w:hAnsi="Times New Roman"/>
                <w:sz w:val="24"/>
                <w:szCs w:val="24"/>
              </w:rPr>
              <w:t>Программа</w:t>
            </w:r>
            <w:r w:rsidRPr="00627E3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7E36">
              <w:rPr>
                <w:rFonts w:ascii="Times New Roman" w:hAnsi="Times New Roman"/>
                <w:sz w:val="24"/>
                <w:szCs w:val="24"/>
              </w:rPr>
              <w:t>по</w:t>
            </w:r>
            <w:r w:rsidRPr="00627E3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7E36">
              <w:rPr>
                <w:rFonts w:ascii="Times New Roman" w:hAnsi="Times New Roman"/>
                <w:sz w:val="24"/>
                <w:szCs w:val="24"/>
              </w:rPr>
              <w:t>истории</w:t>
            </w:r>
            <w:r w:rsidRPr="00627E3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7E36">
              <w:rPr>
                <w:rFonts w:ascii="Times New Roman" w:hAnsi="Times New Roman"/>
                <w:sz w:val="24"/>
                <w:szCs w:val="24"/>
              </w:rPr>
              <w:t>немецкоязычной</w:t>
            </w:r>
            <w:r w:rsidRPr="00627E3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7E36">
              <w:rPr>
                <w:rFonts w:ascii="Times New Roman" w:hAnsi="Times New Roman"/>
                <w:sz w:val="24"/>
                <w:szCs w:val="24"/>
              </w:rPr>
              <w:t>литературы</w:t>
            </w:r>
            <w:r w:rsidRPr="00627E3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7E36">
              <w:rPr>
                <w:rFonts w:ascii="Times New Roman" w:hAnsi="Times New Roman"/>
                <w:sz w:val="24"/>
                <w:szCs w:val="24"/>
              </w:rPr>
              <w:t>XIX</w:t>
            </w:r>
            <w:r w:rsidRPr="00627E3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7E36">
              <w:rPr>
                <w:rFonts w:ascii="Times New Roman" w:hAnsi="Times New Roman"/>
                <w:sz w:val="24"/>
                <w:szCs w:val="24"/>
              </w:rPr>
              <w:t>века:</w:t>
            </w:r>
            <w:r w:rsidRPr="00627E36">
              <w:rPr>
                <w:rFonts w:ascii="Times New Roman" w:hAnsi="Times New Roman"/>
                <w:spacing w:val="61"/>
                <w:sz w:val="24"/>
                <w:szCs w:val="24"/>
              </w:rPr>
              <w:t xml:space="preserve"> </w:t>
            </w:r>
            <w:r w:rsidRPr="00627E36">
              <w:rPr>
                <w:rFonts w:ascii="Times New Roman" w:hAnsi="Times New Roman"/>
                <w:sz w:val="24"/>
                <w:szCs w:val="24"/>
              </w:rPr>
              <w:t>учебно-метод.</w:t>
            </w:r>
            <w:r w:rsidRPr="00627E3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7E36">
              <w:rPr>
                <w:rFonts w:ascii="Times New Roman" w:hAnsi="Times New Roman"/>
                <w:sz w:val="24"/>
                <w:szCs w:val="24"/>
              </w:rPr>
              <w:t xml:space="preserve">материалы для III-IV курсов перевод. фак. и фак. нем. </w:t>
            </w:r>
            <w:r w:rsidRPr="00627E36">
              <w:rPr>
                <w:rFonts w:ascii="Times New Roman" w:hAnsi="Times New Roman"/>
                <w:sz w:val="24"/>
                <w:szCs w:val="24"/>
              </w:rPr>
              <w:lastRenderedPageBreak/>
              <w:t>яз./Федерал. агентство по образ. и др.;</w:t>
            </w:r>
            <w:r w:rsidRPr="00627E3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7E36">
              <w:rPr>
                <w:rFonts w:ascii="Times New Roman" w:hAnsi="Times New Roman"/>
                <w:sz w:val="24"/>
                <w:szCs w:val="24"/>
              </w:rPr>
              <w:t>Сост.</w:t>
            </w:r>
            <w:r w:rsidRPr="00627E3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27E36">
              <w:rPr>
                <w:rFonts w:ascii="Times New Roman" w:hAnsi="Times New Roman"/>
                <w:sz w:val="24"/>
                <w:szCs w:val="24"/>
              </w:rPr>
              <w:t>С.Н. Аверкина, В.В.</w:t>
            </w:r>
            <w:r w:rsidRPr="00627E3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27E36">
              <w:rPr>
                <w:rFonts w:ascii="Times New Roman" w:hAnsi="Times New Roman"/>
                <w:sz w:val="24"/>
                <w:szCs w:val="24"/>
              </w:rPr>
              <w:t xml:space="preserve">Савина. – </w:t>
            </w:r>
            <w:proofErr w:type="spellStart"/>
            <w:r w:rsidRPr="00627E36">
              <w:rPr>
                <w:rFonts w:ascii="Times New Roman" w:hAnsi="Times New Roman"/>
                <w:sz w:val="24"/>
                <w:szCs w:val="24"/>
              </w:rPr>
              <w:t>Ниж</w:t>
            </w:r>
            <w:proofErr w:type="spellEnd"/>
            <w:r w:rsidRPr="00627E36">
              <w:rPr>
                <w:rFonts w:ascii="Times New Roman" w:hAnsi="Times New Roman"/>
                <w:sz w:val="24"/>
                <w:szCs w:val="24"/>
              </w:rPr>
              <w:t>. Новгород,</w:t>
            </w:r>
            <w:r w:rsidRPr="00627E3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27E36">
              <w:rPr>
                <w:rFonts w:ascii="Times New Roman" w:hAnsi="Times New Roman"/>
                <w:sz w:val="24"/>
                <w:szCs w:val="24"/>
              </w:rPr>
              <w:t>2004. – 63 с.</w:t>
            </w:r>
          </w:p>
          <w:p w:rsidR="00627E36" w:rsidRPr="00627E36" w:rsidRDefault="00627E36" w:rsidP="00627E36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17"/>
                <w:tab w:val="left" w:pos="459"/>
              </w:tabs>
              <w:autoSpaceDE w:val="0"/>
              <w:autoSpaceDN w:val="0"/>
              <w:spacing w:after="0" w:line="240" w:lineRule="auto"/>
              <w:ind w:left="34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E36">
              <w:rPr>
                <w:rFonts w:ascii="Times New Roman" w:hAnsi="Times New Roman"/>
                <w:sz w:val="24"/>
                <w:szCs w:val="24"/>
              </w:rPr>
              <w:t>Храповицкая</w:t>
            </w:r>
            <w:r w:rsidRPr="00627E3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7E36">
              <w:rPr>
                <w:rFonts w:ascii="Times New Roman" w:hAnsi="Times New Roman"/>
                <w:sz w:val="24"/>
                <w:szCs w:val="24"/>
              </w:rPr>
              <w:t>Г.Н.</w:t>
            </w:r>
            <w:r w:rsidRPr="00627E3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7E36">
              <w:rPr>
                <w:rFonts w:ascii="Times New Roman" w:hAnsi="Times New Roman"/>
                <w:sz w:val="24"/>
                <w:szCs w:val="24"/>
              </w:rPr>
              <w:t>История</w:t>
            </w:r>
            <w:r w:rsidRPr="00627E3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7E36">
              <w:rPr>
                <w:rFonts w:ascii="Times New Roman" w:hAnsi="Times New Roman"/>
                <w:sz w:val="24"/>
                <w:szCs w:val="24"/>
              </w:rPr>
              <w:t>зарубежной</w:t>
            </w:r>
            <w:r w:rsidRPr="00627E3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7E36">
              <w:rPr>
                <w:rFonts w:ascii="Times New Roman" w:hAnsi="Times New Roman"/>
                <w:sz w:val="24"/>
                <w:szCs w:val="24"/>
              </w:rPr>
              <w:t>литературы.</w:t>
            </w:r>
            <w:r w:rsidRPr="00627E3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7E36">
              <w:rPr>
                <w:rFonts w:ascii="Times New Roman" w:hAnsi="Times New Roman"/>
                <w:sz w:val="24"/>
                <w:szCs w:val="24"/>
              </w:rPr>
              <w:t>Западноевропейский</w:t>
            </w:r>
            <w:r w:rsidRPr="00627E3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7E36">
              <w:rPr>
                <w:rFonts w:ascii="Times New Roman" w:hAnsi="Times New Roman"/>
                <w:sz w:val="24"/>
                <w:szCs w:val="24"/>
              </w:rPr>
              <w:t>и</w:t>
            </w:r>
            <w:r w:rsidRPr="00627E3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7E36">
              <w:rPr>
                <w:rFonts w:ascii="Times New Roman" w:hAnsi="Times New Roman"/>
                <w:sz w:val="24"/>
                <w:szCs w:val="24"/>
              </w:rPr>
              <w:t xml:space="preserve">американский реализм (1830-1860): учеб. пос. для вузов. – М.: Академия, </w:t>
            </w:r>
            <w:proofErr w:type="gramStart"/>
            <w:r w:rsidRPr="00627E36">
              <w:rPr>
                <w:rFonts w:ascii="Times New Roman" w:hAnsi="Times New Roman"/>
                <w:sz w:val="24"/>
                <w:szCs w:val="24"/>
              </w:rPr>
              <w:t>2005.-</w:t>
            </w:r>
            <w:proofErr w:type="gramEnd"/>
            <w:r w:rsidRPr="00627E36">
              <w:rPr>
                <w:rFonts w:ascii="Times New Roman" w:hAnsi="Times New Roman"/>
                <w:sz w:val="24"/>
                <w:szCs w:val="24"/>
              </w:rPr>
              <w:t xml:space="preserve"> 384 с. Гриф</w:t>
            </w:r>
            <w:r w:rsidRPr="00627E3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7E36">
              <w:rPr>
                <w:rFonts w:ascii="Times New Roman" w:hAnsi="Times New Roman"/>
                <w:sz w:val="24"/>
                <w:szCs w:val="24"/>
              </w:rPr>
              <w:t>УМО.</w:t>
            </w:r>
          </w:p>
          <w:p w:rsidR="00D03600" w:rsidRPr="00627E36" w:rsidRDefault="00627E36" w:rsidP="00627E36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17"/>
                <w:tab w:val="left" w:pos="459"/>
              </w:tabs>
              <w:autoSpaceDE w:val="0"/>
              <w:autoSpaceDN w:val="0"/>
              <w:spacing w:after="0" w:line="240" w:lineRule="auto"/>
              <w:ind w:left="34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E36">
              <w:rPr>
                <w:rFonts w:ascii="Times New Roman" w:hAnsi="Times New Roman"/>
                <w:sz w:val="24"/>
                <w:szCs w:val="24"/>
              </w:rPr>
              <w:t>Гаврилова В.В. Семестр с книгой. Избранные художественные тесты для углубленного</w:t>
            </w:r>
            <w:r w:rsidRPr="00627E3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7E36">
              <w:rPr>
                <w:rFonts w:ascii="Times New Roman" w:hAnsi="Times New Roman"/>
                <w:sz w:val="24"/>
                <w:szCs w:val="24"/>
              </w:rPr>
              <w:t xml:space="preserve">изучения немецкого языка = </w:t>
            </w:r>
            <w:proofErr w:type="spellStart"/>
            <w:r w:rsidRPr="00627E36">
              <w:rPr>
                <w:rFonts w:ascii="Times New Roman" w:hAnsi="Times New Roman"/>
                <w:sz w:val="24"/>
                <w:szCs w:val="24"/>
              </w:rPr>
              <w:t>lesesemster</w:t>
            </w:r>
            <w:proofErr w:type="spellEnd"/>
            <w:r w:rsidRPr="00627E3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27E36">
              <w:rPr>
                <w:rFonts w:ascii="Times New Roman" w:hAnsi="Times New Roman"/>
                <w:sz w:val="24"/>
                <w:szCs w:val="24"/>
              </w:rPr>
              <w:t>Literarische</w:t>
            </w:r>
            <w:proofErr w:type="spellEnd"/>
            <w:r w:rsidRPr="00627E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7E36">
              <w:rPr>
                <w:rFonts w:ascii="Times New Roman" w:hAnsi="Times New Roman"/>
                <w:sz w:val="24"/>
                <w:szCs w:val="24"/>
              </w:rPr>
              <w:t>Texte</w:t>
            </w:r>
            <w:proofErr w:type="spellEnd"/>
            <w:r w:rsidRPr="00627E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7E36">
              <w:rPr>
                <w:rFonts w:ascii="Times New Roman" w:hAnsi="Times New Roman"/>
                <w:sz w:val="24"/>
                <w:szCs w:val="24"/>
              </w:rPr>
              <w:t>zum</w:t>
            </w:r>
            <w:proofErr w:type="spellEnd"/>
            <w:r w:rsidRPr="00627E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7E36">
              <w:rPr>
                <w:rFonts w:ascii="Times New Roman" w:hAnsi="Times New Roman"/>
                <w:sz w:val="24"/>
                <w:szCs w:val="24"/>
              </w:rPr>
              <w:t>Anhören</w:t>
            </w:r>
            <w:proofErr w:type="spellEnd"/>
            <w:r w:rsidRPr="00627E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7E36">
              <w:rPr>
                <w:rFonts w:ascii="Times New Roman" w:hAnsi="Times New Roman"/>
                <w:sz w:val="24"/>
                <w:szCs w:val="24"/>
              </w:rPr>
              <w:t>und</w:t>
            </w:r>
            <w:proofErr w:type="spellEnd"/>
            <w:r w:rsidRPr="00627E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7E36">
              <w:rPr>
                <w:rFonts w:ascii="Times New Roman" w:hAnsi="Times New Roman"/>
                <w:sz w:val="24"/>
                <w:szCs w:val="24"/>
              </w:rPr>
              <w:t>Lesen</w:t>
            </w:r>
            <w:proofErr w:type="spellEnd"/>
            <w:r w:rsidRPr="00627E36">
              <w:rPr>
                <w:rFonts w:ascii="Times New Roman" w:hAnsi="Times New Roman"/>
                <w:sz w:val="24"/>
                <w:szCs w:val="24"/>
              </w:rPr>
              <w:t>: комплект /</w:t>
            </w:r>
            <w:r w:rsidRPr="00627E36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627E36">
              <w:rPr>
                <w:rFonts w:ascii="Times New Roman" w:hAnsi="Times New Roman"/>
                <w:sz w:val="24"/>
                <w:szCs w:val="24"/>
              </w:rPr>
              <w:t>В.В.</w:t>
            </w:r>
            <w:r w:rsidRPr="00627E3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27E36">
              <w:rPr>
                <w:rFonts w:ascii="Times New Roman" w:hAnsi="Times New Roman"/>
                <w:sz w:val="24"/>
                <w:szCs w:val="24"/>
              </w:rPr>
              <w:t>Гарилова</w:t>
            </w:r>
            <w:proofErr w:type="spellEnd"/>
            <w:r w:rsidRPr="00627E36">
              <w:rPr>
                <w:rFonts w:ascii="Times New Roman" w:hAnsi="Times New Roman"/>
                <w:sz w:val="24"/>
                <w:szCs w:val="24"/>
              </w:rPr>
              <w:t xml:space="preserve">, И. </w:t>
            </w:r>
            <w:proofErr w:type="spellStart"/>
            <w:r w:rsidRPr="00627E36">
              <w:rPr>
                <w:rFonts w:ascii="Times New Roman" w:hAnsi="Times New Roman"/>
                <w:sz w:val="24"/>
                <w:szCs w:val="24"/>
              </w:rPr>
              <w:t>Бюнтинг</w:t>
            </w:r>
            <w:proofErr w:type="spellEnd"/>
            <w:r w:rsidRPr="00627E36">
              <w:rPr>
                <w:rFonts w:ascii="Times New Roman" w:hAnsi="Times New Roman"/>
                <w:sz w:val="24"/>
                <w:szCs w:val="24"/>
              </w:rPr>
              <w:t>,</w:t>
            </w:r>
            <w:r w:rsidRPr="00627E3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27E36">
              <w:rPr>
                <w:rFonts w:ascii="Times New Roman" w:hAnsi="Times New Roman"/>
                <w:sz w:val="24"/>
                <w:szCs w:val="24"/>
              </w:rPr>
              <w:t xml:space="preserve">К.Д. </w:t>
            </w:r>
            <w:proofErr w:type="spellStart"/>
            <w:r w:rsidRPr="00627E36">
              <w:rPr>
                <w:rFonts w:ascii="Times New Roman" w:hAnsi="Times New Roman"/>
                <w:sz w:val="24"/>
                <w:szCs w:val="24"/>
              </w:rPr>
              <w:t>Бюнтинг</w:t>
            </w:r>
            <w:proofErr w:type="spellEnd"/>
            <w:r w:rsidRPr="00627E3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627E36">
              <w:rPr>
                <w:rFonts w:ascii="Times New Roman" w:hAnsi="Times New Roman"/>
                <w:sz w:val="24"/>
                <w:szCs w:val="24"/>
              </w:rPr>
              <w:t>–</w:t>
            </w:r>
            <w:r w:rsidRPr="00627E3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27E36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7E36">
              <w:rPr>
                <w:rFonts w:ascii="Times New Roman" w:hAnsi="Times New Roman"/>
                <w:sz w:val="24"/>
                <w:szCs w:val="24"/>
              </w:rPr>
              <w:t>КНОРУС, 2007. –</w:t>
            </w:r>
            <w:r w:rsidRPr="00627E3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27E36">
              <w:rPr>
                <w:rFonts w:ascii="Times New Roman" w:hAnsi="Times New Roman"/>
                <w:sz w:val="24"/>
                <w:szCs w:val="24"/>
              </w:rPr>
              <w:t>184с.</w:t>
            </w:r>
          </w:p>
        </w:tc>
      </w:tr>
    </w:tbl>
    <w:p w:rsidR="00950F6F" w:rsidRPr="00DE710C" w:rsidRDefault="00950F6F" w:rsidP="00D03600">
      <w:pPr>
        <w:rPr>
          <w:vanish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950F6F" w:rsidRPr="00DE710C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DE710C" w:rsidRDefault="00950F6F" w:rsidP="00D03600">
            <w:pPr>
              <w:rPr>
                <w:b/>
              </w:rPr>
            </w:pPr>
            <w:r w:rsidRPr="00DE710C">
              <w:rPr>
                <w:b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DE710C" w:rsidRDefault="00950F6F" w:rsidP="00D03600">
            <w:pPr>
              <w:jc w:val="both"/>
              <w:rPr>
                <w:b/>
              </w:rPr>
            </w:pPr>
            <w:r w:rsidRPr="00DE710C">
              <w:rPr>
                <w:b/>
              </w:rPr>
              <w:t xml:space="preserve">Правила академического поведения: </w:t>
            </w:r>
          </w:p>
          <w:p w:rsidR="00950F6F" w:rsidRPr="00DE710C" w:rsidRDefault="00950F6F" w:rsidP="00D03600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DE710C"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950F6F" w:rsidRPr="00DE710C" w:rsidRDefault="00950F6F" w:rsidP="00D03600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DE710C">
              <w:rPr>
                <w:b/>
              </w:rPr>
              <w:t xml:space="preserve">ВНИМАНИЕ! </w:t>
            </w:r>
            <w:r w:rsidRPr="00DE710C">
              <w:t xml:space="preserve">Несоблюдение </w:t>
            </w:r>
            <w:proofErr w:type="spellStart"/>
            <w:r w:rsidRPr="00DE710C">
              <w:t>дедлайнов</w:t>
            </w:r>
            <w:proofErr w:type="spellEnd"/>
            <w:r w:rsidRPr="00DE710C">
              <w:t xml:space="preserve"> приводит к потере баллов! </w:t>
            </w:r>
            <w:proofErr w:type="spellStart"/>
            <w:r w:rsidRPr="00DE710C">
              <w:t>Дедлайн</w:t>
            </w:r>
            <w:proofErr w:type="spellEnd"/>
            <w:r w:rsidRPr="00DE710C">
              <w:t xml:space="preserve"> каждого задания указан в календаре (графике) реализации содержания учебного курса, а также в МООК.</w:t>
            </w:r>
          </w:p>
          <w:p w:rsidR="00950F6F" w:rsidRPr="00DE710C" w:rsidRDefault="00950F6F" w:rsidP="00D03600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710C">
              <w:rPr>
                <w:rFonts w:ascii="Times New Roman" w:hAnsi="Times New Roman"/>
                <w:b/>
                <w:sz w:val="24"/>
                <w:szCs w:val="24"/>
              </w:rPr>
              <w:t>Академические ценности:</w:t>
            </w:r>
          </w:p>
          <w:p w:rsidR="00950F6F" w:rsidRPr="00DE710C" w:rsidRDefault="00950F6F" w:rsidP="00D03600">
            <w:pPr>
              <w:jc w:val="both"/>
              <w:rPr>
                <w:bCs/>
              </w:rPr>
            </w:pPr>
            <w:r w:rsidRPr="00DE710C">
              <w:rPr>
                <w:bCs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950F6F" w:rsidRPr="00DE710C" w:rsidRDefault="00950F6F" w:rsidP="00D03600">
            <w:pPr>
              <w:jc w:val="both"/>
              <w:rPr>
                <w:b/>
              </w:rPr>
            </w:pPr>
            <w:r w:rsidRPr="00DE710C">
              <w:t>- Недопустимы плагиат, подлог, использование шпаргалок, списывание на всех этапах контроля.</w:t>
            </w:r>
          </w:p>
          <w:p w:rsidR="00950F6F" w:rsidRPr="00DE710C" w:rsidRDefault="00950F6F" w:rsidP="00D03600">
            <w:pPr>
              <w:jc w:val="both"/>
              <w:rPr>
                <w:lang w:val="kk-KZ"/>
              </w:rPr>
            </w:pPr>
            <w:r w:rsidRPr="00DE710C">
              <w:t xml:space="preserve">- Студенты с ограниченными возможностями могут получать консультационную помощь по </w:t>
            </w:r>
            <w:r w:rsidRPr="00DE710C">
              <w:rPr>
                <w:lang w:val="kk-KZ"/>
              </w:rPr>
              <w:t>е</w:t>
            </w:r>
            <w:r w:rsidRPr="00DE710C">
              <w:t>-адресу</w:t>
            </w:r>
            <w:r w:rsidRPr="00DE710C">
              <w:rPr>
                <w:lang w:eastAsia="ar-SA"/>
              </w:rPr>
              <w:t xml:space="preserve"> </w:t>
            </w:r>
            <w:hyperlink r:id="rId6" w:history="1">
              <w:r w:rsidR="00134861" w:rsidRPr="00DE710C">
                <w:rPr>
                  <w:rStyle w:val="a7"/>
                  <w:color w:val="auto"/>
                  <w:lang w:val="en-US" w:eastAsia="ar-SA"/>
                </w:rPr>
                <w:t>aimagambetovamalika</w:t>
              </w:r>
              <w:r w:rsidR="00134861" w:rsidRPr="00DE710C">
                <w:rPr>
                  <w:rStyle w:val="a7"/>
                  <w:color w:val="auto"/>
                  <w:lang w:eastAsia="ar-SA"/>
                </w:rPr>
                <w:t>@</w:t>
              </w:r>
              <w:r w:rsidR="00134861" w:rsidRPr="00DE710C">
                <w:rPr>
                  <w:rStyle w:val="a7"/>
                  <w:color w:val="auto"/>
                  <w:lang w:val="en-US" w:eastAsia="ar-SA"/>
                </w:rPr>
                <w:t>gmail</w:t>
              </w:r>
              <w:r w:rsidR="00134861" w:rsidRPr="00DE710C">
                <w:rPr>
                  <w:rStyle w:val="a7"/>
                  <w:color w:val="auto"/>
                  <w:lang w:eastAsia="ar-SA"/>
                </w:rPr>
                <w:t>.</w:t>
              </w:r>
              <w:r w:rsidR="00134861" w:rsidRPr="00DE710C">
                <w:rPr>
                  <w:rStyle w:val="a7"/>
                  <w:color w:val="auto"/>
                  <w:lang w:val="en-US" w:eastAsia="ar-SA"/>
                </w:rPr>
                <w:t>com</w:t>
              </w:r>
            </w:hyperlink>
            <w:r w:rsidRPr="00DE710C">
              <w:rPr>
                <w:lang w:val="kk-KZ" w:eastAsia="ar-SA"/>
              </w:rPr>
              <w:t>.</w:t>
            </w:r>
          </w:p>
        </w:tc>
      </w:tr>
      <w:tr w:rsidR="00950F6F" w:rsidRPr="00DE710C" w:rsidTr="00824611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DE710C" w:rsidRDefault="00950F6F" w:rsidP="00D03600">
            <w:pPr>
              <w:rPr>
                <w:b/>
              </w:rPr>
            </w:pPr>
            <w:r w:rsidRPr="00DE710C">
              <w:rPr>
                <w:b/>
              </w:rPr>
              <w:t>Политика оценивания и аттестации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DE710C" w:rsidRDefault="00950F6F" w:rsidP="00D03600">
            <w:pPr>
              <w:jc w:val="both"/>
            </w:pPr>
            <w:proofErr w:type="spellStart"/>
            <w:r w:rsidRPr="00DE710C">
              <w:rPr>
                <w:b/>
              </w:rPr>
              <w:t>Критериальное</w:t>
            </w:r>
            <w:proofErr w:type="spellEnd"/>
            <w:r w:rsidRPr="00DE710C">
              <w:rPr>
                <w:b/>
              </w:rPr>
              <w:t xml:space="preserve"> оценивание:</w:t>
            </w:r>
            <w:r w:rsidRPr="00DE710C"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DE710C">
              <w:t>сформированности</w:t>
            </w:r>
            <w:proofErr w:type="spellEnd"/>
            <w:r w:rsidRPr="00DE710C">
              <w:t xml:space="preserve"> компетенций на рубежном контроле и экзаменах).</w:t>
            </w:r>
          </w:p>
          <w:p w:rsidR="00950F6F" w:rsidRPr="00DE710C" w:rsidRDefault="00950F6F" w:rsidP="00D03600">
            <w:pPr>
              <w:jc w:val="both"/>
            </w:pPr>
            <w:proofErr w:type="spellStart"/>
            <w:r w:rsidRPr="00DE710C">
              <w:rPr>
                <w:b/>
              </w:rPr>
              <w:t>Суммативное</w:t>
            </w:r>
            <w:proofErr w:type="spellEnd"/>
            <w:r w:rsidRPr="00DE710C">
              <w:rPr>
                <w:b/>
              </w:rPr>
              <w:t xml:space="preserve"> оценивание:</w:t>
            </w:r>
            <w:r w:rsidRPr="00DE710C">
              <w:t xml:space="preserve"> оценивание активности работы в аудитории (на </w:t>
            </w:r>
            <w:proofErr w:type="spellStart"/>
            <w:r w:rsidRPr="00DE710C">
              <w:t>вебинаре</w:t>
            </w:r>
            <w:proofErr w:type="spellEnd"/>
            <w:r w:rsidRPr="00DE710C">
              <w:t>); оценивание выполненного задания.</w:t>
            </w:r>
          </w:p>
        </w:tc>
      </w:tr>
    </w:tbl>
    <w:p w:rsidR="00950F6F" w:rsidRPr="00DE710C" w:rsidRDefault="00950F6F" w:rsidP="00D03600">
      <w:pPr>
        <w:rPr>
          <w:b/>
        </w:rPr>
      </w:pPr>
    </w:p>
    <w:p w:rsidR="00950F6F" w:rsidRPr="00DE710C" w:rsidRDefault="00950F6F" w:rsidP="00D03600">
      <w:pPr>
        <w:tabs>
          <w:tab w:val="left" w:pos="1276"/>
        </w:tabs>
        <w:jc w:val="center"/>
        <w:rPr>
          <w:b/>
        </w:rPr>
      </w:pPr>
      <w:r w:rsidRPr="00DE710C">
        <w:rPr>
          <w:b/>
        </w:rPr>
        <w:t>Календарь (график) реализации содержания учебного курса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618"/>
        <w:gridCol w:w="1485"/>
        <w:gridCol w:w="1634"/>
        <w:gridCol w:w="425"/>
        <w:gridCol w:w="567"/>
        <w:gridCol w:w="1134"/>
        <w:gridCol w:w="1202"/>
      </w:tblGrid>
      <w:tr w:rsidR="006332E7" w:rsidRPr="00DE710C" w:rsidTr="0059078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DE710C" w:rsidRDefault="00950F6F" w:rsidP="00D03600">
            <w:pPr>
              <w:tabs>
                <w:tab w:val="left" w:pos="1276"/>
              </w:tabs>
              <w:jc w:val="center"/>
            </w:pPr>
            <w:r w:rsidRPr="00DE710C">
              <w:t xml:space="preserve">Неделя 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DE710C" w:rsidRDefault="00950F6F" w:rsidP="00D03600">
            <w:pPr>
              <w:tabs>
                <w:tab w:val="left" w:pos="1276"/>
              </w:tabs>
            </w:pPr>
            <w:r w:rsidRPr="00DE710C">
              <w:t>Название темы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DE710C" w:rsidRDefault="00950F6F" w:rsidP="00D03600">
            <w:pPr>
              <w:tabs>
                <w:tab w:val="left" w:pos="1276"/>
              </w:tabs>
            </w:pPr>
            <w:r w:rsidRPr="00DE710C">
              <w:t>РО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DE710C" w:rsidRDefault="00950F6F" w:rsidP="00D03600">
            <w:pPr>
              <w:tabs>
                <w:tab w:val="left" w:pos="1276"/>
              </w:tabs>
            </w:pPr>
            <w:r w:rsidRPr="00DE710C">
              <w:t>ИД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DE710C" w:rsidRDefault="001175BE" w:rsidP="00D03600">
            <w:pPr>
              <w:tabs>
                <w:tab w:val="left" w:pos="1276"/>
              </w:tabs>
              <w:jc w:val="center"/>
            </w:pPr>
            <w:r w:rsidRPr="00DE710C">
              <w:t>Кол.</w:t>
            </w:r>
            <w:r w:rsidR="00950F6F" w:rsidRPr="00DE710C">
              <w:t xml:space="preserve"> часов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066A38" w:rsidRDefault="00066A38" w:rsidP="00D03600">
            <w:pPr>
              <w:tabs>
                <w:tab w:val="left" w:pos="1276"/>
              </w:tabs>
              <w:jc w:val="center"/>
            </w:pPr>
            <w:r>
              <w:t>Макс.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DE710C" w:rsidRDefault="00950F6F" w:rsidP="00D03600">
            <w:pPr>
              <w:tabs>
                <w:tab w:val="left" w:pos="1276"/>
              </w:tabs>
              <w:jc w:val="center"/>
            </w:pPr>
            <w:r w:rsidRPr="00DE710C">
              <w:t>Форма оценки знаний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DE710C" w:rsidRDefault="00950F6F" w:rsidP="00D03600">
            <w:pPr>
              <w:tabs>
                <w:tab w:val="left" w:pos="1276"/>
              </w:tabs>
              <w:jc w:val="center"/>
            </w:pPr>
            <w:r w:rsidRPr="00DE710C">
              <w:t>Форма проведения занятия</w:t>
            </w:r>
          </w:p>
          <w:p w:rsidR="00950F6F" w:rsidRPr="00DE710C" w:rsidRDefault="00950F6F" w:rsidP="00D03600">
            <w:pPr>
              <w:tabs>
                <w:tab w:val="left" w:pos="1276"/>
              </w:tabs>
              <w:jc w:val="center"/>
            </w:pPr>
            <w:r w:rsidRPr="00DE710C">
              <w:t>/платформа</w:t>
            </w:r>
          </w:p>
        </w:tc>
      </w:tr>
      <w:tr w:rsidR="006332E7" w:rsidRPr="00DE710C" w:rsidTr="001175BE">
        <w:trPr>
          <w:jc w:val="center"/>
        </w:trPr>
        <w:tc>
          <w:tcPr>
            <w:tcW w:w="94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DE710C" w:rsidRDefault="00950F6F" w:rsidP="00D03600">
            <w:pPr>
              <w:tabs>
                <w:tab w:val="left" w:pos="1276"/>
              </w:tabs>
              <w:jc w:val="center"/>
            </w:pPr>
            <w:r w:rsidRPr="00DE710C">
              <w:rPr>
                <w:b/>
                <w:lang w:val="kk-KZ"/>
              </w:rPr>
              <w:t>Модуль 1</w:t>
            </w:r>
            <w:r w:rsidRPr="00DE710C">
              <w:t xml:space="preserve">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DE710C" w:rsidRDefault="00950F6F" w:rsidP="00D03600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59078B" w:rsidRPr="00DE710C" w:rsidTr="00627E36">
        <w:trPr>
          <w:trHeight w:val="712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078B" w:rsidRPr="00DE710C" w:rsidRDefault="0059078B" w:rsidP="00D03600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DE710C">
              <w:rPr>
                <w:lang w:val="kk-KZ"/>
              </w:rPr>
              <w:t>1</w:t>
            </w:r>
          </w:p>
          <w:p w:rsidR="0059078B" w:rsidRPr="00DE710C" w:rsidRDefault="0059078B" w:rsidP="00D03600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E36" w:rsidRPr="001C4FAB" w:rsidRDefault="00627E36" w:rsidP="001C4FAB">
            <w:pPr>
              <w:pStyle w:val="TableParagraph"/>
              <w:spacing w:line="268" w:lineRule="exact"/>
              <w:ind w:left="-34"/>
              <w:jc w:val="both"/>
              <w:rPr>
                <w:sz w:val="24"/>
                <w:szCs w:val="24"/>
              </w:rPr>
            </w:pPr>
            <w:r w:rsidRPr="001C4FAB">
              <w:rPr>
                <w:sz w:val="24"/>
                <w:szCs w:val="24"/>
              </w:rPr>
              <w:t>Западноевропейская</w:t>
            </w:r>
            <w:r w:rsidRPr="001C4FAB">
              <w:rPr>
                <w:spacing w:val="44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литера</w:t>
            </w:r>
          </w:p>
          <w:p w:rsidR="0059078B" w:rsidRPr="001C4FAB" w:rsidRDefault="00627E36" w:rsidP="001C4FAB">
            <w:pPr>
              <w:pStyle w:val="13"/>
              <w:shd w:val="clear" w:color="auto" w:fill="auto"/>
              <w:spacing w:line="254" w:lineRule="exact"/>
              <w:ind w:left="-34"/>
              <w:jc w:val="both"/>
              <w:rPr>
                <w:sz w:val="24"/>
                <w:szCs w:val="24"/>
              </w:rPr>
            </w:pPr>
            <w:r w:rsidRPr="001C4FAB">
              <w:rPr>
                <w:sz w:val="24"/>
                <w:szCs w:val="24"/>
              </w:rPr>
              <w:t>тура</w:t>
            </w:r>
            <w:r w:rsidRPr="001C4FAB">
              <w:rPr>
                <w:spacing w:val="-4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Средних</w:t>
            </w:r>
            <w:r w:rsidRPr="001C4FAB">
              <w:rPr>
                <w:spacing w:val="-4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веков.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78B" w:rsidRPr="00DE710C" w:rsidRDefault="0059078B" w:rsidP="001C4FAB">
            <w:pPr>
              <w:tabs>
                <w:tab w:val="left" w:pos="1276"/>
              </w:tabs>
              <w:snapToGrid w:val="0"/>
              <w:jc w:val="both"/>
              <w:rPr>
                <w:lang w:eastAsia="ar-SA"/>
              </w:rPr>
            </w:pPr>
            <w:r w:rsidRPr="00DE710C">
              <w:rPr>
                <w:lang w:val="en-US" w:eastAsia="ar-SA"/>
              </w:rPr>
              <w:t>L</w:t>
            </w:r>
            <w:r w:rsidRPr="00DE710C">
              <w:rPr>
                <w:lang w:val="kk-KZ" w:eastAsia="ar-SA"/>
              </w:rPr>
              <w:t>О 1</w:t>
            </w:r>
          </w:p>
          <w:p w:rsidR="0059078B" w:rsidRPr="00DE710C" w:rsidRDefault="0059078B" w:rsidP="001C4FAB">
            <w:pPr>
              <w:tabs>
                <w:tab w:val="left" w:pos="1276"/>
              </w:tabs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78B" w:rsidRPr="00DE710C" w:rsidRDefault="0059078B" w:rsidP="00D0360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DE710C">
              <w:rPr>
                <w:bCs/>
                <w:lang w:val="en-US" w:eastAsia="ar-SA"/>
              </w:rPr>
              <w:t>ID</w:t>
            </w:r>
            <w:r w:rsidRPr="00DE710C">
              <w:rPr>
                <w:bCs/>
                <w:lang w:val="kk-KZ" w:eastAsia="ar-SA"/>
              </w:rPr>
              <w:t xml:space="preserve"> 1.1.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078B" w:rsidRPr="00DE710C" w:rsidRDefault="0059078B" w:rsidP="00D03600">
            <w:pPr>
              <w:tabs>
                <w:tab w:val="left" w:pos="1276"/>
              </w:tabs>
              <w:jc w:val="center"/>
              <w:rPr>
                <w:lang w:val="en-US" w:eastAsia="en-US"/>
              </w:rPr>
            </w:pPr>
            <w:r w:rsidRPr="00DE710C">
              <w:rPr>
                <w:lang w:val="en-US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78B" w:rsidRPr="00DE710C" w:rsidRDefault="0059078B" w:rsidP="00D03600">
            <w:pPr>
              <w:tabs>
                <w:tab w:val="left" w:pos="1276"/>
              </w:tabs>
              <w:jc w:val="center"/>
              <w:rPr>
                <w:lang w:val="en-US" w:eastAsia="en-US"/>
              </w:rPr>
            </w:pPr>
            <w:r w:rsidRPr="00DE710C">
              <w:rPr>
                <w:lang w:val="en-US"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78B" w:rsidRPr="00DE710C" w:rsidRDefault="0059078B" w:rsidP="00D03600">
            <w:pPr>
              <w:tabs>
                <w:tab w:val="left" w:pos="1276"/>
              </w:tabs>
              <w:jc w:val="both"/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78B" w:rsidRPr="00DE710C" w:rsidRDefault="0059078B" w:rsidP="00D03600">
            <w:pPr>
              <w:tabs>
                <w:tab w:val="left" w:pos="1276"/>
              </w:tabs>
            </w:pPr>
            <w:proofErr w:type="spellStart"/>
            <w:r w:rsidRPr="00DE710C">
              <w:t>Видеолекция</w:t>
            </w:r>
            <w:proofErr w:type="spellEnd"/>
            <w:r w:rsidRPr="00DE710C">
              <w:rPr>
                <w:lang w:val="en-US"/>
              </w:rPr>
              <w:t xml:space="preserve"> </w:t>
            </w:r>
            <w:r w:rsidRPr="00DE710C">
              <w:t xml:space="preserve">в </w:t>
            </w:r>
            <w:r w:rsidRPr="00DE710C">
              <w:rPr>
                <w:lang w:val="en-US"/>
              </w:rPr>
              <w:t>Zoom</w:t>
            </w:r>
          </w:p>
        </w:tc>
      </w:tr>
      <w:tr w:rsidR="0059078B" w:rsidRPr="00DE710C" w:rsidTr="00627E36">
        <w:trPr>
          <w:trHeight w:val="403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78B" w:rsidRPr="00DE710C" w:rsidRDefault="0059078B" w:rsidP="00D03600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78B" w:rsidRPr="001C4FAB" w:rsidRDefault="001C4FAB" w:rsidP="001C4FAB">
            <w:pPr>
              <w:pStyle w:val="TableParagraph"/>
              <w:tabs>
                <w:tab w:val="left" w:pos="1415"/>
                <w:tab w:val="left" w:pos="2874"/>
                <w:tab w:val="left" w:pos="3306"/>
              </w:tabs>
              <w:ind w:left="-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</w:t>
            </w:r>
            <w:r w:rsidR="00627E36" w:rsidRPr="001C4FAB">
              <w:rPr>
                <w:sz w:val="24"/>
                <w:szCs w:val="24"/>
              </w:rPr>
              <w:t>характеристика</w:t>
            </w:r>
            <w:r w:rsidR="00627E36" w:rsidRPr="001C4FAB">
              <w:rPr>
                <w:spacing w:val="1"/>
                <w:sz w:val="24"/>
                <w:szCs w:val="24"/>
              </w:rPr>
              <w:t xml:space="preserve"> </w:t>
            </w:r>
            <w:r w:rsidR="00627E36" w:rsidRPr="001C4FAB">
              <w:rPr>
                <w:sz w:val="24"/>
                <w:szCs w:val="24"/>
              </w:rPr>
              <w:t>средневековой</w:t>
            </w:r>
            <w:r w:rsidR="00627E36" w:rsidRPr="001C4FAB">
              <w:rPr>
                <w:spacing w:val="5"/>
                <w:sz w:val="24"/>
                <w:szCs w:val="24"/>
              </w:rPr>
              <w:t xml:space="preserve"> </w:t>
            </w:r>
            <w:r w:rsidR="00627E36" w:rsidRPr="001C4FAB">
              <w:rPr>
                <w:sz w:val="24"/>
                <w:szCs w:val="24"/>
              </w:rPr>
              <w:t>литературы.</w:t>
            </w:r>
            <w:r w:rsidR="00627E36" w:rsidRPr="001C4FAB">
              <w:rPr>
                <w:spacing w:val="8"/>
                <w:sz w:val="24"/>
                <w:szCs w:val="24"/>
              </w:rPr>
              <w:t xml:space="preserve"> </w:t>
            </w:r>
            <w:r w:rsidR="00627E36" w:rsidRPr="001C4FAB">
              <w:rPr>
                <w:sz w:val="24"/>
                <w:szCs w:val="24"/>
              </w:rPr>
              <w:t>Рыцарский</w:t>
            </w:r>
            <w:r w:rsidR="00627E36" w:rsidRPr="001C4FAB">
              <w:rPr>
                <w:spacing w:val="-57"/>
                <w:sz w:val="24"/>
                <w:szCs w:val="24"/>
              </w:rPr>
              <w:t xml:space="preserve"> </w:t>
            </w:r>
            <w:r w:rsidR="00627E36" w:rsidRPr="001C4FAB">
              <w:rPr>
                <w:sz w:val="24"/>
                <w:szCs w:val="24"/>
              </w:rPr>
              <w:t>роман. Средневековая городская и</w:t>
            </w:r>
            <w:r w:rsidR="00627E36" w:rsidRPr="001C4FAB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Народная литература</w:t>
            </w:r>
            <w:r>
              <w:rPr>
                <w:sz w:val="24"/>
                <w:szCs w:val="24"/>
              </w:rPr>
              <w:tab/>
              <w:t xml:space="preserve">в </w:t>
            </w:r>
            <w:r w:rsidR="00627E36" w:rsidRPr="001C4FAB">
              <w:rPr>
                <w:sz w:val="24"/>
                <w:szCs w:val="24"/>
              </w:rPr>
              <w:t>Англии,</w:t>
            </w:r>
            <w:r>
              <w:rPr>
                <w:sz w:val="24"/>
                <w:szCs w:val="24"/>
              </w:rPr>
              <w:t xml:space="preserve"> </w:t>
            </w:r>
            <w:r w:rsidR="00627E36" w:rsidRPr="001C4FAB">
              <w:rPr>
                <w:sz w:val="24"/>
                <w:szCs w:val="24"/>
              </w:rPr>
              <w:t>Германии,</w:t>
            </w:r>
            <w:r w:rsidR="00627E36" w:rsidRPr="001C4FAB">
              <w:rPr>
                <w:spacing w:val="-2"/>
                <w:sz w:val="24"/>
                <w:szCs w:val="24"/>
              </w:rPr>
              <w:t xml:space="preserve"> </w:t>
            </w:r>
            <w:r w:rsidR="00627E36" w:rsidRPr="001C4FAB">
              <w:rPr>
                <w:sz w:val="24"/>
                <w:szCs w:val="24"/>
              </w:rPr>
              <w:t>Франции.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78B" w:rsidRPr="00DE710C" w:rsidRDefault="0059078B" w:rsidP="001C4FAB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DE710C">
              <w:rPr>
                <w:lang w:val="kk-KZ" w:eastAsia="ar-SA"/>
              </w:rPr>
              <w:t>LО 1</w:t>
            </w:r>
          </w:p>
          <w:p w:rsidR="0059078B" w:rsidRPr="00DE710C" w:rsidRDefault="0059078B" w:rsidP="001C4FAB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DE710C">
              <w:rPr>
                <w:lang w:val="kk-KZ" w:eastAsia="ar-SA"/>
              </w:rPr>
              <w:t>LО 2</w:t>
            </w:r>
          </w:p>
          <w:p w:rsidR="0059078B" w:rsidRPr="00DE710C" w:rsidRDefault="0059078B" w:rsidP="001C4FAB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DE710C">
              <w:rPr>
                <w:lang w:val="kk-KZ" w:eastAsia="ar-SA"/>
              </w:rPr>
              <w:t>LО 3</w:t>
            </w:r>
          </w:p>
          <w:p w:rsidR="0059078B" w:rsidRPr="00DE710C" w:rsidRDefault="0059078B" w:rsidP="001C4FAB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DE710C">
              <w:rPr>
                <w:lang w:val="kk-KZ" w:eastAsia="ar-SA"/>
              </w:rPr>
              <w:t>LО 4</w:t>
            </w:r>
          </w:p>
          <w:p w:rsidR="0059078B" w:rsidRPr="00DE710C" w:rsidRDefault="0059078B" w:rsidP="001C4FAB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DE710C">
              <w:rPr>
                <w:lang w:val="kk-KZ" w:eastAsia="ar-SA"/>
              </w:rPr>
              <w:t>LО 5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78B" w:rsidRPr="00DE710C" w:rsidRDefault="0059078B" w:rsidP="00D0360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DE710C">
              <w:rPr>
                <w:bCs/>
                <w:lang w:val="en-US" w:eastAsia="ar-SA"/>
              </w:rPr>
              <w:t>ID</w:t>
            </w:r>
            <w:r w:rsidRPr="00DE710C">
              <w:rPr>
                <w:bCs/>
                <w:lang w:val="kk-KZ" w:eastAsia="ar-SA"/>
              </w:rPr>
              <w:t xml:space="preserve"> 1.1, 1.2</w:t>
            </w:r>
          </w:p>
          <w:p w:rsidR="0059078B" w:rsidRPr="00DE710C" w:rsidRDefault="0059078B" w:rsidP="00D0360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DE710C">
              <w:rPr>
                <w:bCs/>
                <w:lang w:val="en-US" w:eastAsia="ar-SA"/>
              </w:rPr>
              <w:t>ID</w:t>
            </w:r>
            <w:r w:rsidRPr="00DE710C">
              <w:rPr>
                <w:bCs/>
                <w:lang w:val="kk-KZ" w:eastAsia="ar-SA"/>
              </w:rPr>
              <w:t xml:space="preserve"> </w:t>
            </w:r>
            <w:r w:rsidRPr="00DE710C">
              <w:rPr>
                <w:bCs/>
                <w:lang w:val="en-US" w:eastAsia="ar-SA"/>
              </w:rPr>
              <w:t>2</w:t>
            </w:r>
            <w:r w:rsidRPr="00DE710C">
              <w:rPr>
                <w:bCs/>
                <w:lang w:val="kk-KZ" w:eastAsia="ar-SA"/>
              </w:rPr>
              <w:t xml:space="preserve">.1, </w:t>
            </w:r>
            <w:r w:rsidRPr="00DE710C">
              <w:rPr>
                <w:bCs/>
                <w:lang w:val="en-US" w:eastAsia="ar-SA"/>
              </w:rPr>
              <w:t>2</w:t>
            </w:r>
            <w:r w:rsidRPr="00DE710C">
              <w:rPr>
                <w:bCs/>
                <w:lang w:val="kk-KZ" w:eastAsia="ar-SA"/>
              </w:rPr>
              <w:t>.2</w:t>
            </w:r>
          </w:p>
          <w:p w:rsidR="0059078B" w:rsidRPr="00DE710C" w:rsidRDefault="0059078B" w:rsidP="00D0360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DE710C">
              <w:rPr>
                <w:bCs/>
                <w:lang w:val="en-US" w:eastAsia="ar-SA"/>
              </w:rPr>
              <w:t>ID</w:t>
            </w:r>
            <w:r w:rsidRPr="00DE710C">
              <w:rPr>
                <w:bCs/>
                <w:lang w:val="kk-KZ" w:eastAsia="ar-SA"/>
              </w:rPr>
              <w:t xml:space="preserve"> </w:t>
            </w:r>
            <w:r w:rsidRPr="00DE710C">
              <w:rPr>
                <w:bCs/>
                <w:lang w:val="en-US" w:eastAsia="ar-SA"/>
              </w:rPr>
              <w:t>3</w:t>
            </w:r>
            <w:r w:rsidRPr="00DE710C">
              <w:rPr>
                <w:bCs/>
                <w:lang w:val="kk-KZ" w:eastAsia="ar-SA"/>
              </w:rPr>
              <w:t xml:space="preserve">.1, </w:t>
            </w:r>
            <w:r w:rsidRPr="00DE710C">
              <w:rPr>
                <w:bCs/>
                <w:lang w:val="en-US" w:eastAsia="ar-SA"/>
              </w:rPr>
              <w:t>3</w:t>
            </w:r>
            <w:r w:rsidRPr="00DE710C">
              <w:rPr>
                <w:bCs/>
                <w:lang w:val="kk-KZ" w:eastAsia="ar-SA"/>
              </w:rPr>
              <w:t>.2</w:t>
            </w:r>
          </w:p>
          <w:p w:rsidR="0059078B" w:rsidRPr="00DE710C" w:rsidRDefault="0059078B" w:rsidP="00D0360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DE710C">
              <w:rPr>
                <w:bCs/>
                <w:lang w:val="en-US" w:eastAsia="ar-SA"/>
              </w:rPr>
              <w:t>ID</w:t>
            </w:r>
            <w:r w:rsidRPr="00DE710C">
              <w:rPr>
                <w:bCs/>
                <w:lang w:val="kk-KZ" w:eastAsia="ar-SA"/>
              </w:rPr>
              <w:t xml:space="preserve"> </w:t>
            </w:r>
            <w:r w:rsidRPr="00DE710C">
              <w:rPr>
                <w:bCs/>
                <w:lang w:val="en-US" w:eastAsia="ar-SA"/>
              </w:rPr>
              <w:t>4</w:t>
            </w:r>
            <w:r w:rsidRPr="00DE710C">
              <w:rPr>
                <w:bCs/>
                <w:lang w:val="kk-KZ" w:eastAsia="ar-SA"/>
              </w:rPr>
              <w:t xml:space="preserve">.1, </w:t>
            </w:r>
            <w:r w:rsidRPr="00DE710C">
              <w:rPr>
                <w:bCs/>
                <w:lang w:val="en-US" w:eastAsia="ar-SA"/>
              </w:rPr>
              <w:t>4</w:t>
            </w:r>
            <w:r w:rsidRPr="00DE710C">
              <w:rPr>
                <w:bCs/>
                <w:lang w:val="kk-KZ" w:eastAsia="ar-SA"/>
              </w:rPr>
              <w:t>.2</w:t>
            </w:r>
          </w:p>
          <w:p w:rsidR="0059078B" w:rsidRPr="00DE710C" w:rsidRDefault="0059078B" w:rsidP="00D03600">
            <w:pPr>
              <w:tabs>
                <w:tab w:val="left" w:pos="1276"/>
              </w:tabs>
              <w:snapToGrid w:val="0"/>
              <w:jc w:val="both"/>
              <w:rPr>
                <w:bCs/>
                <w:lang w:val="en-US" w:eastAsia="ar-SA"/>
              </w:rPr>
            </w:pPr>
            <w:r w:rsidRPr="00DE710C">
              <w:rPr>
                <w:bCs/>
                <w:lang w:val="en-US" w:eastAsia="ar-SA"/>
              </w:rPr>
              <w:t>ID</w:t>
            </w:r>
            <w:r w:rsidRPr="00DE710C">
              <w:rPr>
                <w:bCs/>
                <w:lang w:val="kk-KZ" w:eastAsia="ar-SA"/>
              </w:rPr>
              <w:t xml:space="preserve"> </w:t>
            </w:r>
            <w:r w:rsidRPr="00DE710C">
              <w:rPr>
                <w:bCs/>
                <w:lang w:val="en-US" w:eastAsia="ar-SA"/>
              </w:rPr>
              <w:t>5</w:t>
            </w:r>
            <w:r w:rsidRPr="00DE710C">
              <w:rPr>
                <w:bCs/>
                <w:lang w:val="kk-KZ" w:eastAsia="ar-SA"/>
              </w:rPr>
              <w:t xml:space="preserve">.1, </w:t>
            </w:r>
            <w:r w:rsidRPr="00DE710C">
              <w:rPr>
                <w:bCs/>
                <w:lang w:val="en-US" w:eastAsia="ar-SA"/>
              </w:rPr>
              <w:t>5</w:t>
            </w:r>
            <w:r w:rsidRPr="00DE710C">
              <w:rPr>
                <w:bCs/>
                <w:lang w:val="kk-KZ" w:eastAsia="ar-SA"/>
              </w:rPr>
              <w:t>.2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078B" w:rsidRPr="00DE710C" w:rsidRDefault="0059078B" w:rsidP="00D03600">
            <w:pPr>
              <w:tabs>
                <w:tab w:val="left" w:pos="1276"/>
              </w:tabs>
              <w:jc w:val="center"/>
              <w:rPr>
                <w:lang w:val="en-US" w:eastAsia="en-US"/>
              </w:rPr>
            </w:pPr>
            <w:r w:rsidRPr="00DE710C">
              <w:rPr>
                <w:lang w:val="en-US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78B" w:rsidRPr="00DE710C" w:rsidRDefault="0059078B" w:rsidP="00D03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 w:eastAsia="en-US"/>
              </w:rPr>
            </w:pPr>
            <w:r w:rsidRPr="00DE710C">
              <w:rPr>
                <w:lang w:val="en-US"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78B" w:rsidRPr="00DE710C" w:rsidRDefault="0059078B" w:rsidP="00D03600">
            <w:pPr>
              <w:tabs>
                <w:tab w:val="left" w:pos="1276"/>
              </w:tabs>
              <w:jc w:val="both"/>
            </w:pPr>
            <w:r w:rsidRPr="00DE710C">
              <w:t>Анализ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78B" w:rsidRPr="00DE710C" w:rsidRDefault="0059078B" w:rsidP="00D03600">
            <w:pPr>
              <w:tabs>
                <w:tab w:val="left" w:pos="1276"/>
              </w:tabs>
            </w:pPr>
            <w:proofErr w:type="spellStart"/>
            <w:r w:rsidRPr="00DE710C">
              <w:t>Видеолекция</w:t>
            </w:r>
            <w:proofErr w:type="spellEnd"/>
            <w:r w:rsidRPr="00DE710C">
              <w:rPr>
                <w:lang w:val="en-US"/>
              </w:rPr>
              <w:t xml:space="preserve"> </w:t>
            </w:r>
            <w:r w:rsidRPr="00DE710C">
              <w:t xml:space="preserve">в </w:t>
            </w:r>
            <w:r w:rsidRPr="00DE710C">
              <w:rPr>
                <w:lang w:val="en-US"/>
              </w:rPr>
              <w:t>Zoom</w:t>
            </w:r>
          </w:p>
        </w:tc>
      </w:tr>
      <w:tr w:rsidR="0059078B" w:rsidRPr="00DE710C" w:rsidTr="00627E36">
        <w:trPr>
          <w:trHeight w:val="15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078B" w:rsidRPr="00DE710C" w:rsidRDefault="0059078B" w:rsidP="00D03600">
            <w:pPr>
              <w:jc w:val="center"/>
              <w:rPr>
                <w:lang w:val="kk-KZ"/>
              </w:rPr>
            </w:pPr>
            <w:r w:rsidRPr="00DE710C">
              <w:rPr>
                <w:lang w:val="kk-KZ"/>
              </w:rPr>
              <w:t>2</w:t>
            </w:r>
          </w:p>
          <w:p w:rsidR="0059078B" w:rsidRPr="00DE710C" w:rsidRDefault="0059078B" w:rsidP="00D03600">
            <w:pPr>
              <w:jc w:val="center"/>
              <w:rPr>
                <w:lang w:val="kk-KZ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78B" w:rsidRPr="001C4FAB" w:rsidRDefault="00627E36" w:rsidP="001C4FAB">
            <w:pPr>
              <w:pStyle w:val="13"/>
              <w:shd w:val="clear" w:color="auto" w:fill="auto"/>
              <w:spacing w:line="254" w:lineRule="exact"/>
              <w:ind w:left="-34"/>
              <w:jc w:val="both"/>
              <w:rPr>
                <w:sz w:val="24"/>
                <w:szCs w:val="24"/>
              </w:rPr>
            </w:pPr>
            <w:r w:rsidRPr="001C4FAB">
              <w:rPr>
                <w:sz w:val="24"/>
                <w:szCs w:val="24"/>
              </w:rPr>
              <w:t>Западноевропейская</w:t>
            </w:r>
            <w:r w:rsidRPr="001C4FAB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C4FAB">
              <w:rPr>
                <w:sz w:val="24"/>
                <w:szCs w:val="24"/>
              </w:rPr>
              <w:t>лите</w:t>
            </w:r>
            <w:proofErr w:type="spellEnd"/>
            <w:r w:rsidRPr="001C4FAB">
              <w:rPr>
                <w:sz w:val="24"/>
                <w:szCs w:val="24"/>
              </w:rPr>
              <w:t>-</w:t>
            </w:r>
            <w:r w:rsidRPr="001C4FAB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1C4FAB">
              <w:rPr>
                <w:sz w:val="24"/>
                <w:szCs w:val="24"/>
              </w:rPr>
              <w:t>ратура</w:t>
            </w:r>
            <w:proofErr w:type="spellEnd"/>
            <w:proofErr w:type="gramEnd"/>
            <w:r w:rsidRPr="001C4FAB">
              <w:rPr>
                <w:spacing w:val="-2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эпохи</w:t>
            </w:r>
            <w:r w:rsidRPr="001C4FAB">
              <w:rPr>
                <w:spacing w:val="-2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Возрождения.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78B" w:rsidRPr="00DE710C" w:rsidRDefault="0059078B" w:rsidP="001C4FAB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DE710C">
              <w:rPr>
                <w:lang w:val="en-US" w:eastAsia="ar-SA"/>
              </w:rPr>
              <w:t>L</w:t>
            </w:r>
            <w:r w:rsidRPr="00DE710C">
              <w:rPr>
                <w:lang w:val="kk-KZ" w:eastAsia="ar-SA"/>
              </w:rPr>
              <w:t>О 1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78B" w:rsidRPr="00DE710C" w:rsidRDefault="0059078B" w:rsidP="00D0360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DE710C">
              <w:rPr>
                <w:bCs/>
                <w:lang w:val="en-US" w:eastAsia="ar-SA"/>
              </w:rPr>
              <w:t>ID</w:t>
            </w:r>
            <w:r w:rsidRPr="00DE710C">
              <w:rPr>
                <w:bCs/>
                <w:lang w:val="kk-KZ" w:eastAsia="ar-SA"/>
              </w:rPr>
              <w:t xml:space="preserve"> 1.1.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78B" w:rsidRPr="00DE710C" w:rsidRDefault="0059078B" w:rsidP="00D03600">
            <w:pPr>
              <w:tabs>
                <w:tab w:val="left" w:pos="1276"/>
              </w:tabs>
              <w:jc w:val="center"/>
              <w:rPr>
                <w:lang w:val="en-US" w:eastAsia="en-US"/>
              </w:rPr>
            </w:pPr>
            <w:r w:rsidRPr="00DE710C">
              <w:rPr>
                <w:lang w:val="en-US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78B" w:rsidRPr="00DE710C" w:rsidRDefault="0059078B" w:rsidP="00D03600">
            <w:pPr>
              <w:tabs>
                <w:tab w:val="left" w:pos="1276"/>
              </w:tabs>
              <w:jc w:val="center"/>
              <w:rPr>
                <w:lang w:val="en-US" w:eastAsia="en-US"/>
              </w:rPr>
            </w:pPr>
            <w:r w:rsidRPr="00DE710C">
              <w:rPr>
                <w:lang w:val="en-US"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78B" w:rsidRPr="00DE710C" w:rsidRDefault="0059078B" w:rsidP="00D03600">
            <w:pPr>
              <w:jc w:val="both"/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78B" w:rsidRPr="00DE710C" w:rsidRDefault="0059078B" w:rsidP="00D03600">
            <w:pPr>
              <w:tabs>
                <w:tab w:val="left" w:pos="1276"/>
              </w:tabs>
              <w:jc w:val="both"/>
            </w:pPr>
            <w:proofErr w:type="spellStart"/>
            <w:r w:rsidRPr="00DE710C">
              <w:t>Видеолекция</w:t>
            </w:r>
            <w:proofErr w:type="spellEnd"/>
            <w:r w:rsidRPr="00DE710C">
              <w:rPr>
                <w:lang w:val="en-US"/>
              </w:rPr>
              <w:t xml:space="preserve"> </w:t>
            </w:r>
            <w:r w:rsidRPr="00DE710C">
              <w:t xml:space="preserve">в </w:t>
            </w:r>
            <w:r w:rsidRPr="00DE710C">
              <w:rPr>
                <w:lang w:val="en-US"/>
              </w:rPr>
              <w:t>Zoom</w:t>
            </w:r>
          </w:p>
        </w:tc>
      </w:tr>
      <w:tr w:rsidR="0059078B" w:rsidRPr="00DE710C" w:rsidTr="00627E36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78B" w:rsidRPr="00DE710C" w:rsidRDefault="0059078B" w:rsidP="00D03600">
            <w:pPr>
              <w:jc w:val="center"/>
              <w:rPr>
                <w:lang w:val="kk-KZ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78B" w:rsidRPr="001C4FAB" w:rsidRDefault="00627E36" w:rsidP="001C4FAB">
            <w:pPr>
              <w:pStyle w:val="13"/>
              <w:shd w:val="clear" w:color="auto" w:fill="auto"/>
              <w:spacing w:line="254" w:lineRule="exact"/>
              <w:ind w:left="-34"/>
              <w:jc w:val="both"/>
              <w:rPr>
                <w:sz w:val="24"/>
                <w:szCs w:val="24"/>
              </w:rPr>
            </w:pPr>
            <w:r w:rsidRPr="001C4FAB">
              <w:rPr>
                <w:sz w:val="24"/>
                <w:szCs w:val="24"/>
              </w:rPr>
              <w:t>Причины</w:t>
            </w:r>
            <w:r w:rsidRPr="001C4FAB">
              <w:rPr>
                <w:spacing w:val="1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возникновения</w:t>
            </w:r>
            <w:r w:rsidRPr="001C4FAB">
              <w:rPr>
                <w:spacing w:val="1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lastRenderedPageBreak/>
              <w:t>Возрождения. Возрождение в Англии,</w:t>
            </w:r>
            <w:r w:rsidRPr="001C4FAB">
              <w:rPr>
                <w:spacing w:val="1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Возрождение</w:t>
            </w:r>
            <w:r w:rsidRPr="001C4FAB">
              <w:rPr>
                <w:sz w:val="24"/>
                <w:szCs w:val="24"/>
              </w:rPr>
              <w:tab/>
              <w:t>в</w:t>
            </w:r>
            <w:r w:rsidRPr="001C4FAB">
              <w:rPr>
                <w:sz w:val="24"/>
                <w:szCs w:val="24"/>
              </w:rPr>
              <w:tab/>
            </w:r>
            <w:r w:rsidRPr="001C4FAB">
              <w:rPr>
                <w:spacing w:val="-1"/>
                <w:sz w:val="24"/>
                <w:szCs w:val="24"/>
              </w:rPr>
              <w:t>Германии,</w:t>
            </w:r>
            <w:r w:rsidRPr="001C4FAB">
              <w:rPr>
                <w:spacing w:val="-58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Возрождение</w:t>
            </w:r>
            <w:r w:rsidRPr="001C4FAB">
              <w:rPr>
                <w:spacing w:val="-3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во</w:t>
            </w:r>
            <w:r w:rsidRPr="001C4FAB">
              <w:rPr>
                <w:spacing w:val="-1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Франции.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78B" w:rsidRPr="00DE710C" w:rsidRDefault="0059078B" w:rsidP="001C4FAB">
            <w:pPr>
              <w:tabs>
                <w:tab w:val="left" w:pos="1276"/>
              </w:tabs>
              <w:snapToGrid w:val="0"/>
              <w:jc w:val="both"/>
              <w:rPr>
                <w:lang w:eastAsia="ar-SA"/>
              </w:rPr>
            </w:pPr>
            <w:r w:rsidRPr="00DE710C">
              <w:rPr>
                <w:lang w:val="en-US" w:eastAsia="ar-SA"/>
              </w:rPr>
              <w:lastRenderedPageBreak/>
              <w:t>L</w:t>
            </w:r>
            <w:r w:rsidRPr="00DE710C">
              <w:rPr>
                <w:lang w:val="kk-KZ" w:eastAsia="ar-SA"/>
              </w:rPr>
              <w:t>О 1</w:t>
            </w:r>
          </w:p>
          <w:p w:rsidR="0059078B" w:rsidRPr="00DE710C" w:rsidRDefault="0059078B" w:rsidP="001C4FAB">
            <w:pPr>
              <w:tabs>
                <w:tab w:val="left" w:pos="1276"/>
              </w:tabs>
              <w:snapToGrid w:val="0"/>
              <w:jc w:val="both"/>
              <w:rPr>
                <w:lang w:eastAsia="ar-SA"/>
              </w:rPr>
            </w:pPr>
            <w:r w:rsidRPr="00DE710C">
              <w:rPr>
                <w:lang w:val="en-US" w:eastAsia="ar-SA"/>
              </w:rPr>
              <w:lastRenderedPageBreak/>
              <w:t>L</w:t>
            </w:r>
            <w:r w:rsidRPr="00DE710C">
              <w:rPr>
                <w:lang w:val="kk-KZ" w:eastAsia="ar-SA"/>
              </w:rPr>
              <w:t xml:space="preserve">О </w:t>
            </w:r>
            <w:r w:rsidRPr="00DE710C">
              <w:rPr>
                <w:lang w:eastAsia="ar-SA"/>
              </w:rPr>
              <w:t>2</w:t>
            </w:r>
          </w:p>
          <w:p w:rsidR="0059078B" w:rsidRPr="00DE710C" w:rsidRDefault="0059078B" w:rsidP="001C4FAB">
            <w:pPr>
              <w:tabs>
                <w:tab w:val="left" w:pos="1276"/>
              </w:tabs>
              <w:snapToGrid w:val="0"/>
              <w:jc w:val="both"/>
              <w:rPr>
                <w:lang w:eastAsia="ar-SA"/>
              </w:rPr>
            </w:pPr>
            <w:r w:rsidRPr="00DE710C">
              <w:rPr>
                <w:lang w:val="en-US" w:eastAsia="ar-SA"/>
              </w:rPr>
              <w:t>L</w:t>
            </w:r>
            <w:r w:rsidRPr="00DE710C">
              <w:rPr>
                <w:lang w:val="kk-KZ" w:eastAsia="ar-SA"/>
              </w:rPr>
              <w:t xml:space="preserve">О </w:t>
            </w:r>
            <w:r w:rsidRPr="00DE710C">
              <w:rPr>
                <w:lang w:eastAsia="ar-SA"/>
              </w:rPr>
              <w:t>3</w:t>
            </w:r>
          </w:p>
          <w:p w:rsidR="0059078B" w:rsidRPr="00DE710C" w:rsidRDefault="0059078B" w:rsidP="001C4FAB">
            <w:pPr>
              <w:tabs>
                <w:tab w:val="left" w:pos="1276"/>
              </w:tabs>
              <w:snapToGrid w:val="0"/>
              <w:jc w:val="both"/>
              <w:rPr>
                <w:lang w:eastAsia="ar-SA"/>
              </w:rPr>
            </w:pPr>
            <w:r w:rsidRPr="00DE710C">
              <w:rPr>
                <w:lang w:val="en-US" w:eastAsia="ar-SA"/>
              </w:rPr>
              <w:t>L</w:t>
            </w:r>
            <w:r w:rsidRPr="00DE710C">
              <w:rPr>
                <w:lang w:val="kk-KZ" w:eastAsia="ar-SA"/>
              </w:rPr>
              <w:t xml:space="preserve">О </w:t>
            </w:r>
            <w:r w:rsidRPr="00DE710C">
              <w:rPr>
                <w:lang w:eastAsia="ar-SA"/>
              </w:rPr>
              <w:t>4</w:t>
            </w:r>
          </w:p>
          <w:p w:rsidR="0059078B" w:rsidRPr="00DE710C" w:rsidRDefault="0059078B" w:rsidP="001C4FAB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DE710C">
              <w:rPr>
                <w:lang w:val="en-US" w:eastAsia="ar-SA"/>
              </w:rPr>
              <w:t>L</w:t>
            </w:r>
            <w:r w:rsidRPr="00DE710C">
              <w:rPr>
                <w:lang w:val="kk-KZ" w:eastAsia="ar-SA"/>
              </w:rPr>
              <w:t xml:space="preserve">О </w:t>
            </w:r>
            <w:r w:rsidRPr="00DE710C">
              <w:rPr>
                <w:lang w:eastAsia="ar-SA"/>
              </w:rPr>
              <w:t>5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78B" w:rsidRPr="00DE710C" w:rsidRDefault="0059078B" w:rsidP="00D0360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DE710C">
              <w:rPr>
                <w:bCs/>
                <w:lang w:val="en-US" w:eastAsia="ar-SA"/>
              </w:rPr>
              <w:lastRenderedPageBreak/>
              <w:t>ID</w:t>
            </w:r>
            <w:r w:rsidRPr="00DE710C">
              <w:rPr>
                <w:bCs/>
                <w:lang w:val="kk-KZ" w:eastAsia="ar-SA"/>
              </w:rPr>
              <w:t xml:space="preserve"> 1.1, 1.2</w:t>
            </w:r>
          </w:p>
          <w:p w:rsidR="0059078B" w:rsidRPr="00DE710C" w:rsidRDefault="0059078B" w:rsidP="00D0360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DE710C">
              <w:rPr>
                <w:bCs/>
                <w:lang w:val="en-US" w:eastAsia="ar-SA"/>
              </w:rPr>
              <w:lastRenderedPageBreak/>
              <w:t>ID</w:t>
            </w:r>
            <w:r w:rsidRPr="00DE710C">
              <w:rPr>
                <w:bCs/>
                <w:lang w:val="kk-KZ" w:eastAsia="ar-SA"/>
              </w:rPr>
              <w:t xml:space="preserve"> </w:t>
            </w:r>
            <w:r w:rsidRPr="00DE710C">
              <w:rPr>
                <w:bCs/>
                <w:lang w:val="en-US" w:eastAsia="ar-SA"/>
              </w:rPr>
              <w:t>2</w:t>
            </w:r>
            <w:r w:rsidRPr="00DE710C">
              <w:rPr>
                <w:bCs/>
                <w:lang w:val="kk-KZ" w:eastAsia="ar-SA"/>
              </w:rPr>
              <w:t xml:space="preserve">.1, </w:t>
            </w:r>
            <w:r w:rsidRPr="00DE710C">
              <w:rPr>
                <w:bCs/>
                <w:lang w:val="en-US" w:eastAsia="ar-SA"/>
              </w:rPr>
              <w:t>2</w:t>
            </w:r>
            <w:r w:rsidRPr="00DE710C">
              <w:rPr>
                <w:bCs/>
                <w:lang w:val="kk-KZ" w:eastAsia="ar-SA"/>
              </w:rPr>
              <w:t>.2</w:t>
            </w:r>
          </w:p>
          <w:p w:rsidR="0059078B" w:rsidRPr="00DE710C" w:rsidRDefault="0059078B" w:rsidP="00D0360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DE710C">
              <w:rPr>
                <w:bCs/>
                <w:lang w:val="en-US" w:eastAsia="ar-SA"/>
              </w:rPr>
              <w:t>ID</w:t>
            </w:r>
            <w:r w:rsidRPr="00DE710C">
              <w:rPr>
                <w:bCs/>
                <w:lang w:val="kk-KZ" w:eastAsia="ar-SA"/>
              </w:rPr>
              <w:t xml:space="preserve"> </w:t>
            </w:r>
            <w:r w:rsidRPr="00DE710C">
              <w:rPr>
                <w:bCs/>
                <w:lang w:val="en-US" w:eastAsia="ar-SA"/>
              </w:rPr>
              <w:t>3</w:t>
            </w:r>
            <w:r w:rsidRPr="00DE710C">
              <w:rPr>
                <w:bCs/>
                <w:lang w:val="kk-KZ" w:eastAsia="ar-SA"/>
              </w:rPr>
              <w:t xml:space="preserve">.1, </w:t>
            </w:r>
            <w:r w:rsidRPr="00DE710C">
              <w:rPr>
                <w:bCs/>
                <w:lang w:val="en-US" w:eastAsia="ar-SA"/>
              </w:rPr>
              <w:t>3</w:t>
            </w:r>
            <w:r w:rsidRPr="00DE710C">
              <w:rPr>
                <w:bCs/>
                <w:lang w:val="kk-KZ" w:eastAsia="ar-SA"/>
              </w:rPr>
              <w:t>.2</w:t>
            </w:r>
          </w:p>
          <w:p w:rsidR="0059078B" w:rsidRPr="00DE710C" w:rsidRDefault="0059078B" w:rsidP="00D0360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DE710C">
              <w:rPr>
                <w:bCs/>
                <w:lang w:val="en-US" w:eastAsia="ar-SA"/>
              </w:rPr>
              <w:t>ID</w:t>
            </w:r>
            <w:r w:rsidRPr="00DE710C">
              <w:rPr>
                <w:bCs/>
                <w:lang w:val="kk-KZ" w:eastAsia="ar-SA"/>
              </w:rPr>
              <w:t xml:space="preserve"> </w:t>
            </w:r>
            <w:r w:rsidRPr="00DE710C">
              <w:rPr>
                <w:bCs/>
                <w:lang w:val="en-US" w:eastAsia="ar-SA"/>
              </w:rPr>
              <w:t>4</w:t>
            </w:r>
            <w:r w:rsidRPr="00DE710C">
              <w:rPr>
                <w:bCs/>
                <w:lang w:val="kk-KZ" w:eastAsia="ar-SA"/>
              </w:rPr>
              <w:t xml:space="preserve">.1, </w:t>
            </w:r>
            <w:r w:rsidRPr="00DE710C">
              <w:rPr>
                <w:bCs/>
                <w:lang w:val="en-US" w:eastAsia="ar-SA"/>
              </w:rPr>
              <w:t>4</w:t>
            </w:r>
            <w:r w:rsidRPr="00DE710C">
              <w:rPr>
                <w:bCs/>
                <w:lang w:val="kk-KZ" w:eastAsia="ar-SA"/>
              </w:rPr>
              <w:t>.2</w:t>
            </w:r>
          </w:p>
          <w:p w:rsidR="0059078B" w:rsidRPr="00DE710C" w:rsidRDefault="0059078B" w:rsidP="00D0360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DE710C">
              <w:rPr>
                <w:bCs/>
                <w:lang w:val="en-US" w:eastAsia="ar-SA"/>
              </w:rPr>
              <w:t>ID</w:t>
            </w:r>
            <w:r w:rsidRPr="00DE710C">
              <w:rPr>
                <w:bCs/>
                <w:lang w:val="kk-KZ" w:eastAsia="ar-SA"/>
              </w:rPr>
              <w:t xml:space="preserve"> </w:t>
            </w:r>
            <w:r w:rsidRPr="00DE710C">
              <w:rPr>
                <w:bCs/>
                <w:lang w:val="en-US" w:eastAsia="ar-SA"/>
              </w:rPr>
              <w:t>5</w:t>
            </w:r>
            <w:r w:rsidRPr="00DE710C">
              <w:rPr>
                <w:bCs/>
                <w:lang w:val="kk-KZ" w:eastAsia="ar-SA"/>
              </w:rPr>
              <w:t xml:space="preserve">.1, </w:t>
            </w:r>
            <w:r w:rsidRPr="00DE710C">
              <w:rPr>
                <w:bCs/>
                <w:lang w:val="en-US" w:eastAsia="ar-SA"/>
              </w:rPr>
              <w:t>5</w:t>
            </w:r>
            <w:r w:rsidRPr="00DE710C">
              <w:rPr>
                <w:bCs/>
                <w:lang w:val="kk-KZ" w:eastAsia="ar-SA"/>
              </w:rPr>
              <w:t>.2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78B" w:rsidRPr="00DE710C" w:rsidRDefault="0059078B" w:rsidP="00D03600">
            <w:pPr>
              <w:tabs>
                <w:tab w:val="left" w:pos="1276"/>
              </w:tabs>
              <w:jc w:val="center"/>
              <w:rPr>
                <w:lang w:val="en-US" w:eastAsia="en-US"/>
              </w:rPr>
            </w:pPr>
            <w:r w:rsidRPr="00DE710C">
              <w:rPr>
                <w:lang w:val="en-US" w:eastAsia="en-US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78B" w:rsidRPr="00DE710C" w:rsidRDefault="0059078B" w:rsidP="00D03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 w:eastAsia="en-US"/>
              </w:rPr>
            </w:pPr>
            <w:r w:rsidRPr="00DE710C">
              <w:rPr>
                <w:lang w:val="en-US"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78B" w:rsidRPr="00DE710C" w:rsidRDefault="0059078B" w:rsidP="00D03600">
            <w:pPr>
              <w:jc w:val="both"/>
            </w:pPr>
            <w:r w:rsidRPr="00DE710C">
              <w:t>Анализ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78B" w:rsidRPr="00DE710C" w:rsidRDefault="0059078B" w:rsidP="00D03600">
            <w:proofErr w:type="spellStart"/>
            <w:r w:rsidRPr="00DE710C">
              <w:t>Видеолек</w:t>
            </w:r>
            <w:r w:rsidRPr="00DE710C">
              <w:lastRenderedPageBreak/>
              <w:t>ция</w:t>
            </w:r>
            <w:proofErr w:type="spellEnd"/>
            <w:r w:rsidRPr="00DE710C">
              <w:rPr>
                <w:lang w:val="en-US"/>
              </w:rPr>
              <w:t xml:space="preserve"> </w:t>
            </w:r>
            <w:r w:rsidRPr="00DE710C">
              <w:t xml:space="preserve">в </w:t>
            </w:r>
            <w:r w:rsidRPr="00DE710C">
              <w:rPr>
                <w:lang w:val="en-US"/>
              </w:rPr>
              <w:t>Zoom</w:t>
            </w:r>
          </w:p>
        </w:tc>
      </w:tr>
      <w:tr w:rsidR="0059078B" w:rsidRPr="00DE710C" w:rsidTr="0059078B">
        <w:trPr>
          <w:trHeight w:val="15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078B" w:rsidRPr="00DE710C" w:rsidRDefault="0059078B" w:rsidP="00D03600">
            <w:pPr>
              <w:jc w:val="center"/>
              <w:rPr>
                <w:lang w:val="kk-KZ"/>
              </w:rPr>
            </w:pPr>
            <w:r w:rsidRPr="00DE710C">
              <w:rPr>
                <w:lang w:val="kk-KZ"/>
              </w:rPr>
              <w:lastRenderedPageBreak/>
              <w:t>3</w:t>
            </w:r>
          </w:p>
          <w:p w:rsidR="0059078B" w:rsidRPr="00DE710C" w:rsidRDefault="0059078B" w:rsidP="00D03600">
            <w:pPr>
              <w:jc w:val="center"/>
              <w:rPr>
                <w:lang w:val="kk-KZ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E36" w:rsidRPr="001C4FAB" w:rsidRDefault="00627E36" w:rsidP="001C4FAB">
            <w:pPr>
              <w:pStyle w:val="TableParagraph"/>
              <w:spacing w:line="268" w:lineRule="exact"/>
              <w:ind w:left="-34"/>
              <w:jc w:val="both"/>
              <w:rPr>
                <w:sz w:val="24"/>
                <w:szCs w:val="24"/>
              </w:rPr>
            </w:pPr>
            <w:r w:rsidRPr="001C4FAB">
              <w:rPr>
                <w:sz w:val="24"/>
                <w:szCs w:val="24"/>
              </w:rPr>
              <w:t>Классицизм</w:t>
            </w:r>
            <w:r w:rsidRPr="001C4FAB">
              <w:rPr>
                <w:spacing w:val="-3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в</w:t>
            </w:r>
            <w:r w:rsidRPr="001C4FAB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C4FAB">
              <w:rPr>
                <w:sz w:val="24"/>
                <w:szCs w:val="24"/>
              </w:rPr>
              <w:t>западноевро</w:t>
            </w:r>
            <w:proofErr w:type="spellEnd"/>
            <w:r w:rsidRPr="001C4FAB">
              <w:rPr>
                <w:sz w:val="24"/>
                <w:szCs w:val="24"/>
              </w:rPr>
              <w:t>-</w:t>
            </w:r>
          </w:p>
          <w:p w:rsidR="0059078B" w:rsidRPr="001C4FAB" w:rsidRDefault="00627E36" w:rsidP="001C4FAB">
            <w:pPr>
              <w:pStyle w:val="13"/>
              <w:shd w:val="clear" w:color="auto" w:fill="auto"/>
              <w:spacing w:line="254" w:lineRule="exact"/>
              <w:ind w:left="-34"/>
              <w:jc w:val="both"/>
              <w:rPr>
                <w:sz w:val="24"/>
                <w:szCs w:val="24"/>
              </w:rPr>
            </w:pPr>
            <w:proofErr w:type="spellStart"/>
            <w:r w:rsidRPr="001C4FAB">
              <w:rPr>
                <w:sz w:val="24"/>
                <w:szCs w:val="24"/>
              </w:rPr>
              <w:t>пейской</w:t>
            </w:r>
            <w:proofErr w:type="spellEnd"/>
            <w:r w:rsidRPr="001C4FAB">
              <w:rPr>
                <w:spacing w:val="-5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литературе.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78B" w:rsidRPr="00DE710C" w:rsidRDefault="0059078B" w:rsidP="001C4FAB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DE710C">
              <w:rPr>
                <w:lang w:val="en-US" w:eastAsia="ar-SA"/>
              </w:rPr>
              <w:t>L</w:t>
            </w:r>
            <w:r w:rsidRPr="00DE710C">
              <w:rPr>
                <w:lang w:val="kk-KZ" w:eastAsia="ar-SA"/>
              </w:rPr>
              <w:t>О 1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78B" w:rsidRPr="00DE710C" w:rsidRDefault="0059078B" w:rsidP="00D0360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DE710C">
              <w:rPr>
                <w:bCs/>
                <w:lang w:val="en-US" w:eastAsia="ar-SA"/>
              </w:rPr>
              <w:t>ID</w:t>
            </w:r>
            <w:r w:rsidRPr="00DE710C">
              <w:rPr>
                <w:bCs/>
                <w:lang w:val="kk-KZ" w:eastAsia="ar-SA"/>
              </w:rPr>
              <w:t xml:space="preserve"> 1.1.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78B" w:rsidRPr="00DE710C" w:rsidRDefault="0059078B" w:rsidP="00D03600">
            <w:pPr>
              <w:tabs>
                <w:tab w:val="left" w:pos="1276"/>
              </w:tabs>
              <w:jc w:val="center"/>
              <w:rPr>
                <w:lang w:val="en-US" w:eastAsia="en-US"/>
              </w:rPr>
            </w:pPr>
            <w:r w:rsidRPr="00DE710C">
              <w:rPr>
                <w:lang w:val="en-US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78B" w:rsidRPr="00DE710C" w:rsidRDefault="0059078B" w:rsidP="00D03600">
            <w:pPr>
              <w:tabs>
                <w:tab w:val="left" w:pos="1276"/>
              </w:tabs>
              <w:jc w:val="center"/>
              <w:rPr>
                <w:lang w:val="en-US" w:eastAsia="en-US"/>
              </w:rPr>
            </w:pPr>
            <w:r w:rsidRPr="00DE710C">
              <w:rPr>
                <w:lang w:val="en-US"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78B" w:rsidRPr="00DE710C" w:rsidRDefault="0059078B" w:rsidP="00D03600">
            <w:pPr>
              <w:jc w:val="both"/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78B" w:rsidRPr="00DE710C" w:rsidRDefault="0059078B" w:rsidP="00D03600">
            <w:proofErr w:type="spellStart"/>
            <w:r w:rsidRPr="00DE710C">
              <w:t>Видеолекция</w:t>
            </w:r>
            <w:proofErr w:type="spellEnd"/>
            <w:r w:rsidRPr="00DE710C">
              <w:rPr>
                <w:lang w:val="en-US"/>
              </w:rPr>
              <w:t xml:space="preserve"> </w:t>
            </w:r>
            <w:r w:rsidRPr="00DE710C">
              <w:t xml:space="preserve">в </w:t>
            </w:r>
            <w:r w:rsidRPr="00DE710C">
              <w:rPr>
                <w:lang w:val="en-US"/>
              </w:rPr>
              <w:t>Zoom</w:t>
            </w:r>
          </w:p>
        </w:tc>
      </w:tr>
      <w:tr w:rsidR="0059078B" w:rsidRPr="00DE710C" w:rsidTr="0059078B">
        <w:trPr>
          <w:trHeight w:val="1350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78B" w:rsidRPr="00DE710C" w:rsidRDefault="0059078B" w:rsidP="00D03600">
            <w:pPr>
              <w:jc w:val="center"/>
              <w:rPr>
                <w:lang w:val="kk-KZ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78B" w:rsidRPr="001C4FAB" w:rsidRDefault="001C4FAB" w:rsidP="001C4FAB">
            <w:pPr>
              <w:pStyle w:val="TableParagraph"/>
              <w:tabs>
                <w:tab w:val="left" w:pos="866"/>
                <w:tab w:val="left" w:pos="1470"/>
                <w:tab w:val="left" w:pos="2949"/>
                <w:tab w:val="left" w:pos="3309"/>
              </w:tabs>
              <w:ind w:left="-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Классицизм</w:t>
            </w:r>
            <w:r>
              <w:rPr>
                <w:sz w:val="24"/>
                <w:szCs w:val="24"/>
              </w:rPr>
              <w:tab/>
              <w:t xml:space="preserve">в </w:t>
            </w:r>
            <w:r w:rsidR="00627E36" w:rsidRPr="001C4FAB">
              <w:rPr>
                <w:spacing w:val="-1"/>
                <w:sz w:val="24"/>
                <w:szCs w:val="24"/>
              </w:rPr>
              <w:t>Англии.</w:t>
            </w:r>
            <w:r w:rsidR="00627E36" w:rsidRPr="001C4FAB">
              <w:rPr>
                <w:spacing w:val="-57"/>
                <w:sz w:val="24"/>
                <w:szCs w:val="24"/>
              </w:rPr>
              <w:t xml:space="preserve"> </w:t>
            </w:r>
            <w:r w:rsidR="00627E36" w:rsidRPr="001C4FAB">
              <w:rPr>
                <w:sz w:val="24"/>
                <w:szCs w:val="24"/>
              </w:rPr>
              <w:t>Тенденции</w:t>
            </w:r>
            <w:r w:rsidR="00627E36" w:rsidRPr="001C4FAB">
              <w:rPr>
                <w:spacing w:val="51"/>
                <w:sz w:val="24"/>
                <w:szCs w:val="24"/>
              </w:rPr>
              <w:t xml:space="preserve"> </w:t>
            </w:r>
            <w:r w:rsidR="00627E36" w:rsidRPr="001C4FAB">
              <w:rPr>
                <w:sz w:val="24"/>
                <w:szCs w:val="24"/>
              </w:rPr>
              <w:t>классицизма</w:t>
            </w:r>
            <w:r w:rsidR="00627E36" w:rsidRPr="001C4FAB">
              <w:rPr>
                <w:spacing w:val="49"/>
                <w:sz w:val="24"/>
                <w:szCs w:val="24"/>
              </w:rPr>
              <w:t xml:space="preserve"> </w:t>
            </w:r>
            <w:r w:rsidR="00627E36" w:rsidRPr="001C4FAB">
              <w:rPr>
                <w:sz w:val="24"/>
                <w:szCs w:val="24"/>
              </w:rPr>
              <w:t>в</w:t>
            </w:r>
            <w:r w:rsidR="00627E36" w:rsidRPr="001C4FAB">
              <w:rPr>
                <w:spacing w:val="50"/>
                <w:sz w:val="24"/>
                <w:szCs w:val="24"/>
              </w:rPr>
              <w:t xml:space="preserve"> </w:t>
            </w:r>
            <w:r w:rsidR="00627E36" w:rsidRPr="001C4FAB">
              <w:rPr>
                <w:sz w:val="24"/>
                <w:szCs w:val="24"/>
              </w:rPr>
              <w:t>немецкой</w:t>
            </w:r>
            <w:r>
              <w:rPr>
                <w:sz w:val="24"/>
                <w:szCs w:val="24"/>
              </w:rPr>
              <w:t xml:space="preserve"> </w:t>
            </w:r>
            <w:r w:rsidR="00627E36" w:rsidRPr="001C4FAB">
              <w:rPr>
                <w:sz w:val="24"/>
                <w:szCs w:val="24"/>
              </w:rPr>
              <w:t>литературе.</w:t>
            </w:r>
            <w:r w:rsidR="00627E36" w:rsidRPr="001C4FAB">
              <w:rPr>
                <w:spacing w:val="-2"/>
                <w:sz w:val="24"/>
                <w:szCs w:val="24"/>
              </w:rPr>
              <w:t xml:space="preserve"> </w:t>
            </w:r>
            <w:r w:rsidR="00627E36" w:rsidRPr="001C4FAB">
              <w:rPr>
                <w:sz w:val="24"/>
                <w:szCs w:val="24"/>
              </w:rPr>
              <w:t>Классицизм</w:t>
            </w:r>
            <w:r w:rsidR="00627E36" w:rsidRPr="001C4FAB">
              <w:rPr>
                <w:spacing w:val="-2"/>
                <w:sz w:val="24"/>
                <w:szCs w:val="24"/>
              </w:rPr>
              <w:t xml:space="preserve"> </w:t>
            </w:r>
            <w:r w:rsidR="00627E36" w:rsidRPr="001C4FAB">
              <w:rPr>
                <w:sz w:val="24"/>
                <w:szCs w:val="24"/>
              </w:rPr>
              <w:t>во</w:t>
            </w:r>
            <w:r w:rsidR="00627E36" w:rsidRPr="001C4FAB">
              <w:rPr>
                <w:spacing w:val="-2"/>
                <w:sz w:val="24"/>
                <w:szCs w:val="24"/>
              </w:rPr>
              <w:t xml:space="preserve"> </w:t>
            </w:r>
            <w:r w:rsidR="00627E36" w:rsidRPr="001C4FAB">
              <w:rPr>
                <w:sz w:val="24"/>
                <w:szCs w:val="24"/>
              </w:rPr>
              <w:t>Франции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78B" w:rsidRPr="00DE710C" w:rsidRDefault="0059078B" w:rsidP="001C4FAB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DE710C">
              <w:rPr>
                <w:lang w:val="kk-KZ" w:eastAsia="ar-SA"/>
              </w:rPr>
              <w:t>LО 1</w:t>
            </w:r>
          </w:p>
          <w:p w:rsidR="0059078B" w:rsidRPr="00DE710C" w:rsidRDefault="0059078B" w:rsidP="001C4FAB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DE710C">
              <w:rPr>
                <w:lang w:val="kk-KZ" w:eastAsia="ar-SA"/>
              </w:rPr>
              <w:t>LО 2</w:t>
            </w:r>
          </w:p>
          <w:p w:rsidR="0059078B" w:rsidRPr="00DE710C" w:rsidRDefault="0059078B" w:rsidP="001C4FAB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DE710C">
              <w:rPr>
                <w:lang w:val="kk-KZ" w:eastAsia="ar-SA"/>
              </w:rPr>
              <w:t>LО 3</w:t>
            </w:r>
          </w:p>
          <w:p w:rsidR="0059078B" w:rsidRPr="00DE710C" w:rsidRDefault="0059078B" w:rsidP="001C4FAB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DE710C">
              <w:rPr>
                <w:lang w:val="kk-KZ" w:eastAsia="ar-SA"/>
              </w:rPr>
              <w:t>LО 4</w:t>
            </w:r>
          </w:p>
          <w:p w:rsidR="0059078B" w:rsidRPr="00DE710C" w:rsidRDefault="0059078B" w:rsidP="001C4FAB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DE710C">
              <w:rPr>
                <w:lang w:val="kk-KZ" w:eastAsia="ar-SA"/>
              </w:rPr>
              <w:t>LО 5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78B" w:rsidRPr="00DE710C" w:rsidRDefault="0059078B" w:rsidP="00D0360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DE710C">
              <w:rPr>
                <w:bCs/>
                <w:lang w:val="en-US" w:eastAsia="ar-SA"/>
              </w:rPr>
              <w:t>ID</w:t>
            </w:r>
            <w:r w:rsidRPr="00DE710C">
              <w:rPr>
                <w:bCs/>
                <w:lang w:val="kk-KZ" w:eastAsia="ar-SA"/>
              </w:rPr>
              <w:t xml:space="preserve"> 1.1, 1.2</w:t>
            </w:r>
          </w:p>
          <w:p w:rsidR="0059078B" w:rsidRPr="00DE710C" w:rsidRDefault="0059078B" w:rsidP="00D0360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DE710C">
              <w:rPr>
                <w:bCs/>
                <w:lang w:val="en-US" w:eastAsia="ar-SA"/>
              </w:rPr>
              <w:t>ID</w:t>
            </w:r>
            <w:r w:rsidRPr="00DE710C">
              <w:rPr>
                <w:bCs/>
                <w:lang w:val="kk-KZ" w:eastAsia="ar-SA"/>
              </w:rPr>
              <w:t xml:space="preserve"> </w:t>
            </w:r>
            <w:r w:rsidRPr="00DE710C">
              <w:rPr>
                <w:bCs/>
                <w:lang w:val="en-US" w:eastAsia="ar-SA"/>
              </w:rPr>
              <w:t>2</w:t>
            </w:r>
            <w:r w:rsidRPr="00DE710C">
              <w:rPr>
                <w:bCs/>
                <w:lang w:val="kk-KZ" w:eastAsia="ar-SA"/>
              </w:rPr>
              <w:t xml:space="preserve">.1, </w:t>
            </w:r>
            <w:r w:rsidRPr="00DE710C">
              <w:rPr>
                <w:bCs/>
                <w:lang w:val="en-US" w:eastAsia="ar-SA"/>
              </w:rPr>
              <w:t>2</w:t>
            </w:r>
            <w:r w:rsidRPr="00DE710C">
              <w:rPr>
                <w:bCs/>
                <w:lang w:val="kk-KZ" w:eastAsia="ar-SA"/>
              </w:rPr>
              <w:t>.2</w:t>
            </w:r>
          </w:p>
          <w:p w:rsidR="0059078B" w:rsidRPr="00DE710C" w:rsidRDefault="0059078B" w:rsidP="00D0360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DE710C">
              <w:rPr>
                <w:bCs/>
                <w:lang w:val="en-US" w:eastAsia="ar-SA"/>
              </w:rPr>
              <w:t>ID</w:t>
            </w:r>
            <w:r w:rsidRPr="00DE710C">
              <w:rPr>
                <w:bCs/>
                <w:lang w:val="kk-KZ" w:eastAsia="ar-SA"/>
              </w:rPr>
              <w:t xml:space="preserve"> </w:t>
            </w:r>
            <w:r w:rsidRPr="00DE710C">
              <w:rPr>
                <w:bCs/>
                <w:lang w:val="en-US" w:eastAsia="ar-SA"/>
              </w:rPr>
              <w:t>3</w:t>
            </w:r>
            <w:r w:rsidRPr="00DE710C">
              <w:rPr>
                <w:bCs/>
                <w:lang w:val="kk-KZ" w:eastAsia="ar-SA"/>
              </w:rPr>
              <w:t xml:space="preserve">.1, </w:t>
            </w:r>
            <w:r w:rsidRPr="00DE710C">
              <w:rPr>
                <w:bCs/>
                <w:lang w:val="en-US" w:eastAsia="ar-SA"/>
              </w:rPr>
              <w:t>3</w:t>
            </w:r>
            <w:r w:rsidRPr="00DE710C">
              <w:rPr>
                <w:bCs/>
                <w:lang w:val="kk-KZ" w:eastAsia="ar-SA"/>
              </w:rPr>
              <w:t>.2</w:t>
            </w:r>
          </w:p>
          <w:p w:rsidR="0059078B" w:rsidRPr="00DE710C" w:rsidRDefault="0059078B" w:rsidP="00D0360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DE710C">
              <w:rPr>
                <w:bCs/>
                <w:lang w:val="en-US" w:eastAsia="ar-SA"/>
              </w:rPr>
              <w:t>ID</w:t>
            </w:r>
            <w:r w:rsidRPr="00DE710C">
              <w:rPr>
                <w:bCs/>
                <w:lang w:val="kk-KZ" w:eastAsia="ar-SA"/>
              </w:rPr>
              <w:t xml:space="preserve"> </w:t>
            </w:r>
            <w:r w:rsidRPr="00DE710C">
              <w:rPr>
                <w:bCs/>
                <w:lang w:val="en-US" w:eastAsia="ar-SA"/>
              </w:rPr>
              <w:t>4</w:t>
            </w:r>
            <w:r w:rsidRPr="00DE710C">
              <w:rPr>
                <w:bCs/>
                <w:lang w:val="kk-KZ" w:eastAsia="ar-SA"/>
              </w:rPr>
              <w:t xml:space="preserve">.1, </w:t>
            </w:r>
            <w:r w:rsidRPr="00DE710C">
              <w:rPr>
                <w:bCs/>
                <w:lang w:val="en-US" w:eastAsia="ar-SA"/>
              </w:rPr>
              <w:t>4</w:t>
            </w:r>
            <w:r w:rsidRPr="00DE710C">
              <w:rPr>
                <w:bCs/>
                <w:lang w:val="kk-KZ" w:eastAsia="ar-SA"/>
              </w:rPr>
              <w:t>.2</w:t>
            </w:r>
          </w:p>
          <w:p w:rsidR="0059078B" w:rsidRPr="00DE710C" w:rsidRDefault="0059078B" w:rsidP="00D0360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DE710C">
              <w:rPr>
                <w:bCs/>
                <w:lang w:val="en-US" w:eastAsia="ar-SA"/>
              </w:rPr>
              <w:t>ID</w:t>
            </w:r>
            <w:r w:rsidRPr="00DE710C">
              <w:rPr>
                <w:bCs/>
                <w:lang w:val="kk-KZ" w:eastAsia="ar-SA"/>
              </w:rPr>
              <w:t xml:space="preserve"> </w:t>
            </w:r>
            <w:r w:rsidRPr="00DE710C">
              <w:rPr>
                <w:bCs/>
                <w:lang w:val="en-US" w:eastAsia="ar-SA"/>
              </w:rPr>
              <w:t>5</w:t>
            </w:r>
            <w:r w:rsidRPr="00DE710C">
              <w:rPr>
                <w:bCs/>
                <w:lang w:val="kk-KZ" w:eastAsia="ar-SA"/>
              </w:rPr>
              <w:t xml:space="preserve">.1, </w:t>
            </w:r>
            <w:r w:rsidRPr="00DE710C">
              <w:rPr>
                <w:bCs/>
                <w:lang w:val="en-US" w:eastAsia="ar-SA"/>
              </w:rPr>
              <w:t>5</w:t>
            </w:r>
            <w:r w:rsidRPr="00DE710C">
              <w:rPr>
                <w:bCs/>
                <w:lang w:val="kk-KZ" w:eastAsia="ar-SA"/>
              </w:rPr>
              <w:t>.2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78B" w:rsidRPr="00DE710C" w:rsidRDefault="0059078B" w:rsidP="00D03600">
            <w:pPr>
              <w:tabs>
                <w:tab w:val="left" w:pos="1276"/>
              </w:tabs>
              <w:jc w:val="center"/>
              <w:rPr>
                <w:lang w:val="en-US" w:eastAsia="en-US"/>
              </w:rPr>
            </w:pPr>
            <w:r w:rsidRPr="00DE710C">
              <w:rPr>
                <w:lang w:val="en-US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78B" w:rsidRPr="00DE710C" w:rsidRDefault="0059078B" w:rsidP="00D03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 w:eastAsia="en-US"/>
              </w:rPr>
            </w:pPr>
            <w:r w:rsidRPr="00DE710C">
              <w:rPr>
                <w:lang w:val="en-US"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78B" w:rsidRPr="00DE710C" w:rsidRDefault="0059078B" w:rsidP="00D03600">
            <w:pPr>
              <w:jc w:val="both"/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78B" w:rsidRPr="00DE710C" w:rsidRDefault="0059078B" w:rsidP="00D03600">
            <w:proofErr w:type="spellStart"/>
            <w:r w:rsidRPr="00DE710C">
              <w:t>Видеолекция</w:t>
            </w:r>
            <w:proofErr w:type="spellEnd"/>
            <w:r w:rsidRPr="00DE710C">
              <w:rPr>
                <w:lang w:val="en-US"/>
              </w:rPr>
              <w:t xml:space="preserve"> </w:t>
            </w:r>
            <w:r w:rsidRPr="00DE710C">
              <w:t xml:space="preserve">в </w:t>
            </w:r>
            <w:r w:rsidRPr="00DE710C">
              <w:rPr>
                <w:lang w:val="en-US"/>
              </w:rPr>
              <w:t>Zoom</w:t>
            </w:r>
          </w:p>
        </w:tc>
      </w:tr>
      <w:tr w:rsidR="0059078B" w:rsidRPr="00DE710C" w:rsidTr="00627E36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078B" w:rsidRPr="00DE710C" w:rsidRDefault="0059078B" w:rsidP="00D03600">
            <w:pPr>
              <w:jc w:val="center"/>
              <w:rPr>
                <w:lang w:val="kk-KZ"/>
              </w:rPr>
            </w:pPr>
            <w:r w:rsidRPr="00DE710C">
              <w:rPr>
                <w:lang w:val="kk-KZ"/>
              </w:rPr>
              <w:t>4</w:t>
            </w:r>
          </w:p>
          <w:p w:rsidR="0059078B" w:rsidRPr="00DE710C" w:rsidRDefault="0059078B" w:rsidP="00D03600">
            <w:pPr>
              <w:jc w:val="center"/>
              <w:rPr>
                <w:lang w:val="kk-KZ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FAB" w:rsidRPr="001C4FAB" w:rsidRDefault="001C4FAB" w:rsidP="001C4FAB">
            <w:pPr>
              <w:pStyle w:val="TableParagraph"/>
              <w:spacing w:line="268" w:lineRule="exact"/>
              <w:ind w:left="-34"/>
              <w:jc w:val="both"/>
              <w:rPr>
                <w:sz w:val="24"/>
                <w:szCs w:val="24"/>
              </w:rPr>
            </w:pPr>
            <w:r w:rsidRPr="001C4FAB">
              <w:rPr>
                <w:sz w:val="24"/>
                <w:szCs w:val="24"/>
              </w:rPr>
              <w:t>Просвещение</w:t>
            </w:r>
            <w:r w:rsidRPr="001C4FAB">
              <w:rPr>
                <w:spacing w:val="88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в</w:t>
            </w:r>
            <w:r w:rsidRPr="001C4FAB">
              <w:rPr>
                <w:spacing w:val="90"/>
                <w:sz w:val="24"/>
                <w:szCs w:val="24"/>
              </w:rPr>
              <w:t xml:space="preserve"> </w:t>
            </w:r>
            <w:proofErr w:type="spellStart"/>
            <w:r w:rsidRPr="001C4FAB">
              <w:rPr>
                <w:sz w:val="24"/>
                <w:szCs w:val="24"/>
              </w:rPr>
              <w:t>западно</w:t>
            </w:r>
            <w:proofErr w:type="spellEnd"/>
            <w:r w:rsidRPr="001C4FAB">
              <w:rPr>
                <w:spacing w:val="89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–</w:t>
            </w:r>
          </w:p>
          <w:p w:rsidR="0059078B" w:rsidRPr="001C4FAB" w:rsidRDefault="001C4FAB" w:rsidP="001C4FAB">
            <w:pPr>
              <w:pStyle w:val="13"/>
              <w:shd w:val="clear" w:color="auto" w:fill="auto"/>
              <w:spacing w:line="254" w:lineRule="exact"/>
              <w:ind w:left="-34"/>
              <w:jc w:val="both"/>
              <w:rPr>
                <w:sz w:val="24"/>
                <w:szCs w:val="24"/>
              </w:rPr>
            </w:pPr>
            <w:r w:rsidRPr="001C4FAB">
              <w:rPr>
                <w:sz w:val="24"/>
                <w:szCs w:val="24"/>
              </w:rPr>
              <w:t>европейской</w:t>
            </w:r>
            <w:r w:rsidRPr="001C4FAB">
              <w:rPr>
                <w:sz w:val="24"/>
                <w:szCs w:val="24"/>
              </w:rPr>
              <w:tab/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американской</w:t>
            </w:r>
            <w:r w:rsidRPr="001C4FAB">
              <w:rPr>
                <w:spacing w:val="-57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литературе.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78B" w:rsidRPr="00DE710C" w:rsidRDefault="0059078B" w:rsidP="001C4FAB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DE710C">
              <w:rPr>
                <w:lang w:val="en-US" w:eastAsia="ar-SA"/>
              </w:rPr>
              <w:t>L</w:t>
            </w:r>
            <w:r w:rsidRPr="00DE710C">
              <w:rPr>
                <w:lang w:val="kk-KZ" w:eastAsia="ar-SA"/>
              </w:rPr>
              <w:t>О 3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78B" w:rsidRPr="00DE710C" w:rsidRDefault="0059078B" w:rsidP="00D0360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DE710C">
              <w:rPr>
                <w:bCs/>
                <w:lang w:val="en-US" w:eastAsia="ar-SA"/>
              </w:rPr>
              <w:t>ID</w:t>
            </w:r>
            <w:r w:rsidRPr="00DE710C">
              <w:rPr>
                <w:bCs/>
                <w:lang w:val="kk-KZ" w:eastAsia="ar-SA"/>
              </w:rPr>
              <w:t xml:space="preserve"> 3.1.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78B" w:rsidRPr="00DE710C" w:rsidRDefault="0059078B" w:rsidP="00D03600">
            <w:pPr>
              <w:tabs>
                <w:tab w:val="left" w:pos="1276"/>
              </w:tabs>
              <w:jc w:val="center"/>
              <w:rPr>
                <w:lang w:val="en-US" w:eastAsia="en-US"/>
              </w:rPr>
            </w:pPr>
            <w:r w:rsidRPr="00DE710C">
              <w:rPr>
                <w:lang w:val="en-US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78B" w:rsidRPr="00DE710C" w:rsidRDefault="0059078B" w:rsidP="00D03600">
            <w:pPr>
              <w:tabs>
                <w:tab w:val="left" w:pos="1276"/>
              </w:tabs>
              <w:jc w:val="center"/>
              <w:rPr>
                <w:lang w:val="en-US" w:eastAsia="en-US"/>
              </w:rPr>
            </w:pPr>
            <w:r w:rsidRPr="00DE710C">
              <w:rPr>
                <w:lang w:val="en-US"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78B" w:rsidRPr="00DE710C" w:rsidRDefault="0059078B" w:rsidP="00D03600">
            <w:pPr>
              <w:jc w:val="both"/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78B" w:rsidRPr="00DE710C" w:rsidRDefault="0059078B" w:rsidP="00D03600">
            <w:proofErr w:type="spellStart"/>
            <w:r w:rsidRPr="00DE710C">
              <w:t>Видеолекция</w:t>
            </w:r>
            <w:proofErr w:type="spellEnd"/>
            <w:r w:rsidRPr="00DE710C">
              <w:rPr>
                <w:lang w:val="en-US"/>
              </w:rPr>
              <w:t xml:space="preserve"> </w:t>
            </w:r>
            <w:r w:rsidRPr="00DE710C">
              <w:t xml:space="preserve">в </w:t>
            </w:r>
            <w:r w:rsidRPr="00DE710C">
              <w:rPr>
                <w:lang w:val="en-US"/>
              </w:rPr>
              <w:t>Zoom</w:t>
            </w:r>
          </w:p>
        </w:tc>
      </w:tr>
      <w:tr w:rsidR="0059078B" w:rsidRPr="00DE710C" w:rsidTr="0059078B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78B" w:rsidRPr="00DE710C" w:rsidRDefault="0059078B" w:rsidP="00D03600">
            <w:pPr>
              <w:jc w:val="center"/>
              <w:rPr>
                <w:lang w:val="kk-KZ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78B" w:rsidRPr="001C4FAB" w:rsidRDefault="001C4FAB" w:rsidP="001C4FAB">
            <w:pPr>
              <w:pStyle w:val="13"/>
              <w:shd w:val="clear" w:color="auto" w:fill="auto"/>
              <w:spacing w:line="254" w:lineRule="exact"/>
              <w:ind w:left="-34"/>
              <w:jc w:val="both"/>
              <w:rPr>
                <w:sz w:val="24"/>
                <w:szCs w:val="24"/>
              </w:rPr>
            </w:pPr>
            <w:r w:rsidRPr="001C4FAB">
              <w:rPr>
                <w:sz w:val="24"/>
                <w:szCs w:val="24"/>
              </w:rPr>
              <w:t>Идеология</w:t>
            </w:r>
            <w:r w:rsidRPr="001C4FAB">
              <w:rPr>
                <w:spacing w:val="18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Просвещения</w:t>
            </w:r>
            <w:r w:rsidRPr="001C4FAB">
              <w:rPr>
                <w:spacing w:val="17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как</w:t>
            </w:r>
            <w:r w:rsidRPr="001C4FAB">
              <w:rPr>
                <w:spacing w:val="-57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основа</w:t>
            </w:r>
            <w:r w:rsidRPr="001C4FAB">
              <w:rPr>
                <w:spacing w:val="-2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культуры</w:t>
            </w:r>
            <w:r w:rsidRPr="001C4FAB">
              <w:rPr>
                <w:spacing w:val="-1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18</w:t>
            </w:r>
            <w:r w:rsidRPr="001C4FAB">
              <w:rPr>
                <w:spacing w:val="-1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века.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78B" w:rsidRPr="00DE710C" w:rsidRDefault="0059078B" w:rsidP="001C4FAB">
            <w:pPr>
              <w:tabs>
                <w:tab w:val="left" w:pos="1276"/>
              </w:tabs>
              <w:snapToGrid w:val="0"/>
              <w:jc w:val="both"/>
              <w:rPr>
                <w:lang w:eastAsia="ar-SA"/>
              </w:rPr>
            </w:pPr>
            <w:r w:rsidRPr="00DE710C">
              <w:rPr>
                <w:lang w:val="en-US" w:eastAsia="ar-SA"/>
              </w:rPr>
              <w:t>L</w:t>
            </w:r>
            <w:r w:rsidRPr="00DE710C">
              <w:rPr>
                <w:lang w:val="kk-KZ" w:eastAsia="ar-SA"/>
              </w:rPr>
              <w:t>О 1</w:t>
            </w:r>
          </w:p>
          <w:p w:rsidR="0059078B" w:rsidRPr="00DE710C" w:rsidRDefault="0059078B" w:rsidP="001C4FAB">
            <w:pPr>
              <w:tabs>
                <w:tab w:val="left" w:pos="1276"/>
              </w:tabs>
              <w:snapToGrid w:val="0"/>
              <w:jc w:val="both"/>
              <w:rPr>
                <w:lang w:eastAsia="ar-SA"/>
              </w:rPr>
            </w:pPr>
            <w:r w:rsidRPr="00DE710C">
              <w:rPr>
                <w:lang w:val="en-US" w:eastAsia="ar-SA"/>
              </w:rPr>
              <w:t>L</w:t>
            </w:r>
            <w:r w:rsidRPr="00DE710C">
              <w:rPr>
                <w:lang w:val="kk-KZ" w:eastAsia="ar-SA"/>
              </w:rPr>
              <w:t xml:space="preserve">О </w:t>
            </w:r>
            <w:r w:rsidRPr="00DE710C">
              <w:rPr>
                <w:lang w:eastAsia="ar-SA"/>
              </w:rPr>
              <w:t>2</w:t>
            </w:r>
          </w:p>
          <w:p w:rsidR="0059078B" w:rsidRPr="00DE710C" w:rsidRDefault="0059078B" w:rsidP="001C4FAB">
            <w:pPr>
              <w:tabs>
                <w:tab w:val="left" w:pos="1276"/>
              </w:tabs>
              <w:snapToGrid w:val="0"/>
              <w:jc w:val="both"/>
              <w:rPr>
                <w:lang w:eastAsia="ar-SA"/>
              </w:rPr>
            </w:pPr>
            <w:r w:rsidRPr="00DE710C">
              <w:rPr>
                <w:lang w:val="en-US" w:eastAsia="ar-SA"/>
              </w:rPr>
              <w:t>L</w:t>
            </w:r>
            <w:r w:rsidRPr="00DE710C">
              <w:rPr>
                <w:lang w:val="kk-KZ" w:eastAsia="ar-SA"/>
              </w:rPr>
              <w:t xml:space="preserve">О </w:t>
            </w:r>
            <w:r w:rsidRPr="00DE710C">
              <w:rPr>
                <w:lang w:eastAsia="ar-SA"/>
              </w:rPr>
              <w:t>3</w:t>
            </w:r>
          </w:p>
          <w:p w:rsidR="0059078B" w:rsidRPr="00DE710C" w:rsidRDefault="0059078B" w:rsidP="001C4FAB">
            <w:pPr>
              <w:tabs>
                <w:tab w:val="left" w:pos="1276"/>
              </w:tabs>
              <w:snapToGrid w:val="0"/>
              <w:jc w:val="both"/>
              <w:rPr>
                <w:lang w:eastAsia="ar-SA"/>
              </w:rPr>
            </w:pPr>
            <w:r w:rsidRPr="00DE710C">
              <w:rPr>
                <w:lang w:val="en-US" w:eastAsia="ar-SA"/>
              </w:rPr>
              <w:t>L</w:t>
            </w:r>
            <w:r w:rsidRPr="00DE710C">
              <w:rPr>
                <w:lang w:val="kk-KZ" w:eastAsia="ar-SA"/>
              </w:rPr>
              <w:t xml:space="preserve">О </w:t>
            </w:r>
            <w:r w:rsidRPr="00DE710C">
              <w:rPr>
                <w:lang w:eastAsia="ar-SA"/>
              </w:rPr>
              <w:t>4</w:t>
            </w:r>
          </w:p>
          <w:p w:rsidR="0059078B" w:rsidRPr="00DE710C" w:rsidRDefault="0059078B" w:rsidP="001C4FAB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DE710C">
              <w:rPr>
                <w:lang w:val="en-US" w:eastAsia="ar-SA"/>
              </w:rPr>
              <w:t>L</w:t>
            </w:r>
            <w:r w:rsidRPr="00DE710C">
              <w:rPr>
                <w:lang w:val="kk-KZ" w:eastAsia="ar-SA"/>
              </w:rPr>
              <w:t xml:space="preserve">О </w:t>
            </w:r>
            <w:r w:rsidRPr="00DE710C">
              <w:rPr>
                <w:lang w:eastAsia="ar-SA"/>
              </w:rPr>
              <w:t>5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78B" w:rsidRPr="00DE710C" w:rsidRDefault="0059078B" w:rsidP="00D0360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DE710C">
              <w:rPr>
                <w:bCs/>
                <w:lang w:val="en-US" w:eastAsia="ar-SA"/>
              </w:rPr>
              <w:t>ID</w:t>
            </w:r>
            <w:r w:rsidRPr="00DE710C">
              <w:rPr>
                <w:bCs/>
                <w:lang w:val="kk-KZ" w:eastAsia="ar-SA"/>
              </w:rPr>
              <w:t xml:space="preserve"> 1.1, 1.2</w:t>
            </w:r>
          </w:p>
          <w:p w:rsidR="0059078B" w:rsidRPr="00DE710C" w:rsidRDefault="0059078B" w:rsidP="00D0360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DE710C">
              <w:rPr>
                <w:bCs/>
                <w:lang w:val="en-US" w:eastAsia="ar-SA"/>
              </w:rPr>
              <w:t>ID</w:t>
            </w:r>
            <w:r w:rsidRPr="00DE710C">
              <w:rPr>
                <w:bCs/>
                <w:lang w:val="kk-KZ" w:eastAsia="ar-SA"/>
              </w:rPr>
              <w:t xml:space="preserve"> </w:t>
            </w:r>
            <w:r w:rsidRPr="00DE710C">
              <w:rPr>
                <w:bCs/>
                <w:lang w:val="en-US" w:eastAsia="ar-SA"/>
              </w:rPr>
              <w:t>2</w:t>
            </w:r>
            <w:r w:rsidRPr="00DE710C">
              <w:rPr>
                <w:bCs/>
                <w:lang w:val="kk-KZ" w:eastAsia="ar-SA"/>
              </w:rPr>
              <w:t xml:space="preserve">.1, </w:t>
            </w:r>
            <w:r w:rsidRPr="00DE710C">
              <w:rPr>
                <w:bCs/>
                <w:lang w:val="en-US" w:eastAsia="ar-SA"/>
              </w:rPr>
              <w:t>2</w:t>
            </w:r>
            <w:r w:rsidRPr="00DE710C">
              <w:rPr>
                <w:bCs/>
                <w:lang w:val="kk-KZ" w:eastAsia="ar-SA"/>
              </w:rPr>
              <w:t>.2</w:t>
            </w:r>
          </w:p>
          <w:p w:rsidR="0059078B" w:rsidRPr="00DE710C" w:rsidRDefault="0059078B" w:rsidP="00D0360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DE710C">
              <w:rPr>
                <w:bCs/>
                <w:lang w:val="en-US" w:eastAsia="ar-SA"/>
              </w:rPr>
              <w:t>ID</w:t>
            </w:r>
            <w:r w:rsidRPr="00DE710C">
              <w:rPr>
                <w:bCs/>
                <w:lang w:val="kk-KZ" w:eastAsia="ar-SA"/>
              </w:rPr>
              <w:t xml:space="preserve"> </w:t>
            </w:r>
            <w:r w:rsidRPr="00DE710C">
              <w:rPr>
                <w:bCs/>
                <w:lang w:val="en-US" w:eastAsia="ar-SA"/>
              </w:rPr>
              <w:t>3</w:t>
            </w:r>
            <w:r w:rsidRPr="00DE710C">
              <w:rPr>
                <w:bCs/>
                <w:lang w:val="kk-KZ" w:eastAsia="ar-SA"/>
              </w:rPr>
              <w:t xml:space="preserve">.1, </w:t>
            </w:r>
            <w:r w:rsidRPr="00DE710C">
              <w:rPr>
                <w:bCs/>
                <w:lang w:val="en-US" w:eastAsia="ar-SA"/>
              </w:rPr>
              <w:t>3</w:t>
            </w:r>
            <w:r w:rsidRPr="00DE710C">
              <w:rPr>
                <w:bCs/>
                <w:lang w:val="kk-KZ" w:eastAsia="ar-SA"/>
              </w:rPr>
              <w:t>.2</w:t>
            </w:r>
          </w:p>
          <w:p w:rsidR="0059078B" w:rsidRPr="00DE710C" w:rsidRDefault="0059078B" w:rsidP="00D0360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DE710C">
              <w:rPr>
                <w:bCs/>
                <w:lang w:val="en-US" w:eastAsia="ar-SA"/>
              </w:rPr>
              <w:t>ID</w:t>
            </w:r>
            <w:r w:rsidRPr="00DE710C">
              <w:rPr>
                <w:bCs/>
                <w:lang w:val="kk-KZ" w:eastAsia="ar-SA"/>
              </w:rPr>
              <w:t xml:space="preserve"> </w:t>
            </w:r>
            <w:r w:rsidRPr="00DE710C">
              <w:rPr>
                <w:bCs/>
                <w:lang w:val="en-US" w:eastAsia="ar-SA"/>
              </w:rPr>
              <w:t>4</w:t>
            </w:r>
            <w:r w:rsidRPr="00DE710C">
              <w:rPr>
                <w:bCs/>
                <w:lang w:val="kk-KZ" w:eastAsia="ar-SA"/>
              </w:rPr>
              <w:t xml:space="preserve">.1, </w:t>
            </w:r>
            <w:r w:rsidRPr="00DE710C">
              <w:rPr>
                <w:bCs/>
                <w:lang w:val="en-US" w:eastAsia="ar-SA"/>
              </w:rPr>
              <w:t>4</w:t>
            </w:r>
            <w:r w:rsidRPr="00DE710C">
              <w:rPr>
                <w:bCs/>
                <w:lang w:val="kk-KZ" w:eastAsia="ar-SA"/>
              </w:rPr>
              <w:t>.2</w:t>
            </w:r>
          </w:p>
          <w:p w:rsidR="0059078B" w:rsidRPr="00DE710C" w:rsidRDefault="0059078B" w:rsidP="00D0360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DE710C">
              <w:rPr>
                <w:bCs/>
                <w:lang w:val="en-US" w:eastAsia="ar-SA"/>
              </w:rPr>
              <w:t>ID</w:t>
            </w:r>
            <w:r w:rsidRPr="00DE710C">
              <w:rPr>
                <w:bCs/>
                <w:lang w:val="kk-KZ" w:eastAsia="ar-SA"/>
              </w:rPr>
              <w:t xml:space="preserve"> </w:t>
            </w:r>
            <w:r w:rsidRPr="00DE710C">
              <w:rPr>
                <w:bCs/>
                <w:lang w:val="en-US" w:eastAsia="ar-SA"/>
              </w:rPr>
              <w:t>5</w:t>
            </w:r>
            <w:r w:rsidRPr="00DE710C">
              <w:rPr>
                <w:bCs/>
                <w:lang w:val="kk-KZ" w:eastAsia="ar-SA"/>
              </w:rPr>
              <w:t xml:space="preserve">.1, </w:t>
            </w:r>
            <w:r w:rsidRPr="00DE710C">
              <w:rPr>
                <w:bCs/>
                <w:lang w:val="en-US" w:eastAsia="ar-SA"/>
              </w:rPr>
              <w:t>5</w:t>
            </w:r>
            <w:r w:rsidRPr="00DE710C">
              <w:rPr>
                <w:bCs/>
                <w:lang w:val="kk-KZ" w:eastAsia="ar-SA"/>
              </w:rPr>
              <w:t>.2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78B" w:rsidRPr="00DE710C" w:rsidRDefault="0059078B" w:rsidP="00D03600">
            <w:pPr>
              <w:tabs>
                <w:tab w:val="left" w:pos="1276"/>
              </w:tabs>
              <w:jc w:val="center"/>
              <w:rPr>
                <w:lang w:val="en-US" w:eastAsia="en-US"/>
              </w:rPr>
            </w:pPr>
            <w:r w:rsidRPr="00DE710C">
              <w:rPr>
                <w:lang w:val="en-US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78B" w:rsidRPr="00DE710C" w:rsidRDefault="0059078B" w:rsidP="00D03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 w:eastAsia="en-US"/>
              </w:rPr>
            </w:pPr>
            <w:r w:rsidRPr="00DE710C">
              <w:rPr>
                <w:lang w:val="en-US"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78B" w:rsidRPr="00DE710C" w:rsidRDefault="0059078B" w:rsidP="00D03600">
            <w:pPr>
              <w:jc w:val="both"/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78B" w:rsidRPr="00DE710C" w:rsidRDefault="0059078B" w:rsidP="00D03600">
            <w:proofErr w:type="spellStart"/>
            <w:r w:rsidRPr="00DE710C">
              <w:t>Видеолекция</w:t>
            </w:r>
            <w:proofErr w:type="spellEnd"/>
            <w:r w:rsidRPr="00DE710C">
              <w:rPr>
                <w:lang w:val="en-US"/>
              </w:rPr>
              <w:t xml:space="preserve"> </w:t>
            </w:r>
            <w:r w:rsidRPr="00DE710C">
              <w:t xml:space="preserve">в </w:t>
            </w:r>
            <w:r w:rsidRPr="00DE710C">
              <w:rPr>
                <w:lang w:val="en-US"/>
              </w:rPr>
              <w:t>Zoom</w:t>
            </w:r>
          </w:p>
        </w:tc>
      </w:tr>
      <w:tr w:rsidR="0059078B" w:rsidRPr="00DE710C" w:rsidTr="0059078B">
        <w:trPr>
          <w:trHeight w:val="277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078B" w:rsidRPr="00DE710C" w:rsidRDefault="0059078B" w:rsidP="00D03600">
            <w:pPr>
              <w:jc w:val="center"/>
              <w:rPr>
                <w:lang w:val="kk-KZ"/>
              </w:rPr>
            </w:pPr>
            <w:r w:rsidRPr="00DE710C">
              <w:rPr>
                <w:lang w:val="kk-KZ"/>
              </w:rPr>
              <w:t>5</w:t>
            </w:r>
          </w:p>
          <w:p w:rsidR="0059078B" w:rsidRPr="00DE710C" w:rsidRDefault="0059078B" w:rsidP="0059078B">
            <w:pPr>
              <w:jc w:val="center"/>
              <w:rPr>
                <w:lang w:val="kk-KZ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FAB" w:rsidRPr="001C4FAB" w:rsidRDefault="001C4FAB" w:rsidP="001C4FAB">
            <w:pPr>
              <w:pStyle w:val="TableParagraph"/>
              <w:spacing w:line="268" w:lineRule="exact"/>
              <w:ind w:left="-34"/>
              <w:jc w:val="both"/>
              <w:rPr>
                <w:sz w:val="24"/>
                <w:szCs w:val="24"/>
              </w:rPr>
            </w:pPr>
            <w:r w:rsidRPr="001C4FAB">
              <w:rPr>
                <w:sz w:val="24"/>
                <w:szCs w:val="24"/>
              </w:rPr>
              <w:t>Просвещение</w:t>
            </w:r>
            <w:r w:rsidRPr="001C4FAB">
              <w:rPr>
                <w:spacing w:val="88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в</w:t>
            </w:r>
            <w:r w:rsidRPr="001C4FAB">
              <w:rPr>
                <w:spacing w:val="90"/>
                <w:sz w:val="24"/>
                <w:szCs w:val="24"/>
              </w:rPr>
              <w:t xml:space="preserve"> </w:t>
            </w:r>
            <w:proofErr w:type="spellStart"/>
            <w:r w:rsidRPr="001C4FAB">
              <w:rPr>
                <w:sz w:val="24"/>
                <w:szCs w:val="24"/>
              </w:rPr>
              <w:t>западно</w:t>
            </w:r>
            <w:proofErr w:type="spellEnd"/>
            <w:r w:rsidRPr="001C4FAB">
              <w:rPr>
                <w:spacing w:val="89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–</w:t>
            </w:r>
          </w:p>
          <w:p w:rsidR="0059078B" w:rsidRPr="001C4FAB" w:rsidRDefault="001C4FAB" w:rsidP="001C4FAB">
            <w:pPr>
              <w:pStyle w:val="13"/>
              <w:shd w:val="clear" w:color="auto" w:fill="auto"/>
              <w:spacing w:line="254" w:lineRule="exact"/>
              <w:ind w:left="-34"/>
              <w:jc w:val="both"/>
              <w:rPr>
                <w:sz w:val="24"/>
                <w:szCs w:val="24"/>
              </w:rPr>
            </w:pPr>
            <w:r w:rsidRPr="001C4FAB">
              <w:rPr>
                <w:sz w:val="24"/>
                <w:szCs w:val="24"/>
              </w:rPr>
              <w:t>европейской</w:t>
            </w:r>
            <w:r w:rsidRPr="001C4FAB">
              <w:rPr>
                <w:sz w:val="24"/>
                <w:szCs w:val="24"/>
              </w:rPr>
              <w:tab/>
              <w:t>и</w:t>
            </w:r>
            <w:r w:rsidRPr="001C4FAB">
              <w:rPr>
                <w:sz w:val="24"/>
                <w:szCs w:val="24"/>
              </w:rPr>
              <w:tab/>
              <w:t>американской</w:t>
            </w:r>
            <w:r w:rsidRPr="001C4FAB">
              <w:rPr>
                <w:spacing w:val="-57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литературе.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78B" w:rsidRPr="00DE710C" w:rsidRDefault="0059078B" w:rsidP="001C4FAB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DE710C">
              <w:rPr>
                <w:lang w:val="en-US" w:eastAsia="ar-SA"/>
              </w:rPr>
              <w:t>L</w:t>
            </w:r>
            <w:r w:rsidRPr="00DE710C">
              <w:rPr>
                <w:lang w:val="kk-KZ" w:eastAsia="ar-SA"/>
              </w:rPr>
              <w:t>О 4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78B" w:rsidRPr="00DE710C" w:rsidRDefault="0059078B" w:rsidP="00D0360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DE710C">
              <w:rPr>
                <w:bCs/>
                <w:lang w:val="en-US" w:eastAsia="ar-SA"/>
              </w:rPr>
              <w:t>ID</w:t>
            </w:r>
            <w:r w:rsidRPr="00DE710C">
              <w:rPr>
                <w:bCs/>
                <w:lang w:val="kk-KZ" w:eastAsia="ar-SA"/>
              </w:rPr>
              <w:t xml:space="preserve"> 4.1.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78B" w:rsidRPr="00DE710C" w:rsidRDefault="0059078B" w:rsidP="00D03600">
            <w:pPr>
              <w:tabs>
                <w:tab w:val="left" w:pos="1276"/>
              </w:tabs>
              <w:jc w:val="center"/>
              <w:rPr>
                <w:lang w:val="en-US" w:eastAsia="en-US"/>
              </w:rPr>
            </w:pPr>
            <w:r w:rsidRPr="00DE710C">
              <w:rPr>
                <w:lang w:val="en-US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78B" w:rsidRPr="00DE710C" w:rsidRDefault="0059078B" w:rsidP="00D03600">
            <w:pPr>
              <w:tabs>
                <w:tab w:val="left" w:pos="1276"/>
              </w:tabs>
              <w:jc w:val="center"/>
              <w:rPr>
                <w:lang w:val="en-US" w:eastAsia="en-US"/>
              </w:rPr>
            </w:pPr>
            <w:r w:rsidRPr="00DE710C">
              <w:rPr>
                <w:lang w:val="en-US"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78B" w:rsidRPr="00DE710C" w:rsidRDefault="0059078B" w:rsidP="00D03600">
            <w:pPr>
              <w:jc w:val="both"/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78B" w:rsidRPr="00DE710C" w:rsidRDefault="0059078B" w:rsidP="00D03600">
            <w:proofErr w:type="spellStart"/>
            <w:r w:rsidRPr="00DE710C">
              <w:t>Видеолекция</w:t>
            </w:r>
            <w:proofErr w:type="spellEnd"/>
            <w:r w:rsidRPr="00DE710C">
              <w:rPr>
                <w:lang w:val="en-US"/>
              </w:rPr>
              <w:t xml:space="preserve"> </w:t>
            </w:r>
            <w:r w:rsidRPr="00DE710C">
              <w:t xml:space="preserve">в </w:t>
            </w:r>
            <w:r w:rsidRPr="00DE710C">
              <w:rPr>
                <w:lang w:val="en-US"/>
              </w:rPr>
              <w:t>Zoom</w:t>
            </w:r>
          </w:p>
        </w:tc>
      </w:tr>
      <w:tr w:rsidR="0059078B" w:rsidRPr="00DE710C" w:rsidTr="0059078B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078B" w:rsidRPr="00DE710C" w:rsidRDefault="0059078B" w:rsidP="00D03600">
            <w:pPr>
              <w:jc w:val="center"/>
              <w:rPr>
                <w:lang w:val="kk-KZ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78B" w:rsidRPr="001C4FAB" w:rsidRDefault="001C4FAB" w:rsidP="001C4FAB">
            <w:pPr>
              <w:pStyle w:val="TableParagraph"/>
              <w:ind w:left="-34"/>
              <w:jc w:val="both"/>
              <w:rPr>
                <w:sz w:val="24"/>
                <w:szCs w:val="24"/>
              </w:rPr>
            </w:pPr>
            <w:r w:rsidRPr="001C4FAB">
              <w:rPr>
                <w:sz w:val="24"/>
                <w:szCs w:val="24"/>
              </w:rPr>
              <w:t>Просвещение</w:t>
            </w:r>
            <w:r w:rsidRPr="001C4FAB">
              <w:rPr>
                <w:spacing w:val="1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в</w:t>
            </w:r>
            <w:r w:rsidRPr="001C4FAB">
              <w:rPr>
                <w:spacing w:val="1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Англии.</w:t>
            </w:r>
            <w:r w:rsidRPr="001C4FAB">
              <w:rPr>
                <w:spacing w:val="1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Американская</w:t>
            </w:r>
            <w:r w:rsidRPr="001C4FAB">
              <w:rPr>
                <w:spacing w:val="1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литература</w:t>
            </w:r>
            <w:r w:rsidRPr="001C4FAB">
              <w:rPr>
                <w:spacing w:val="1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периода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Просвещения.</w:t>
            </w:r>
            <w:r w:rsidRPr="001C4FAB">
              <w:rPr>
                <w:spacing w:val="52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Просвещение</w:t>
            </w:r>
            <w:r w:rsidRPr="001C4FAB">
              <w:rPr>
                <w:spacing w:val="51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Германии.</w:t>
            </w:r>
            <w:r w:rsidRPr="001C4FAB">
              <w:rPr>
                <w:spacing w:val="-2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Просвещение</w:t>
            </w:r>
            <w:r w:rsidRPr="001C4FAB">
              <w:rPr>
                <w:spacing w:val="-2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во</w:t>
            </w:r>
            <w:r w:rsidRPr="001C4FAB">
              <w:rPr>
                <w:spacing w:val="-2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Франции.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78B" w:rsidRPr="00DE710C" w:rsidRDefault="0059078B" w:rsidP="001C4FAB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DE710C">
              <w:rPr>
                <w:lang w:val="kk-KZ" w:eastAsia="ar-SA"/>
              </w:rPr>
              <w:t>LО 1</w:t>
            </w:r>
          </w:p>
          <w:p w:rsidR="0059078B" w:rsidRPr="00DE710C" w:rsidRDefault="0059078B" w:rsidP="001C4FAB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DE710C">
              <w:rPr>
                <w:lang w:val="kk-KZ" w:eastAsia="ar-SA"/>
              </w:rPr>
              <w:t>LО 2</w:t>
            </w:r>
          </w:p>
          <w:p w:rsidR="0059078B" w:rsidRPr="00DE710C" w:rsidRDefault="0059078B" w:rsidP="001C4FAB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DE710C">
              <w:rPr>
                <w:lang w:val="kk-KZ" w:eastAsia="ar-SA"/>
              </w:rPr>
              <w:t>LО 3</w:t>
            </w:r>
          </w:p>
          <w:p w:rsidR="0059078B" w:rsidRPr="00DE710C" w:rsidRDefault="0059078B" w:rsidP="001C4FAB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DE710C">
              <w:rPr>
                <w:lang w:val="kk-KZ" w:eastAsia="ar-SA"/>
              </w:rPr>
              <w:t>LО 4</w:t>
            </w:r>
          </w:p>
          <w:p w:rsidR="0059078B" w:rsidRPr="00DE710C" w:rsidRDefault="0059078B" w:rsidP="001C4FAB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DE710C">
              <w:rPr>
                <w:lang w:val="kk-KZ" w:eastAsia="ar-SA"/>
              </w:rPr>
              <w:t>LО 5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78B" w:rsidRPr="00DE710C" w:rsidRDefault="0059078B" w:rsidP="00D0360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DE710C">
              <w:rPr>
                <w:bCs/>
                <w:lang w:val="en-US" w:eastAsia="ar-SA"/>
              </w:rPr>
              <w:t>ID</w:t>
            </w:r>
            <w:r w:rsidRPr="00DE710C">
              <w:rPr>
                <w:bCs/>
                <w:lang w:val="kk-KZ" w:eastAsia="ar-SA"/>
              </w:rPr>
              <w:t xml:space="preserve"> 1.1, 1.2</w:t>
            </w:r>
          </w:p>
          <w:p w:rsidR="0059078B" w:rsidRPr="00DE710C" w:rsidRDefault="0059078B" w:rsidP="00D0360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DE710C">
              <w:rPr>
                <w:bCs/>
                <w:lang w:val="en-US" w:eastAsia="ar-SA"/>
              </w:rPr>
              <w:t>ID</w:t>
            </w:r>
            <w:r w:rsidRPr="00DE710C">
              <w:rPr>
                <w:bCs/>
                <w:lang w:val="kk-KZ" w:eastAsia="ar-SA"/>
              </w:rPr>
              <w:t xml:space="preserve"> </w:t>
            </w:r>
            <w:r w:rsidRPr="00DE710C">
              <w:rPr>
                <w:bCs/>
                <w:lang w:val="en-US" w:eastAsia="ar-SA"/>
              </w:rPr>
              <w:t>2</w:t>
            </w:r>
            <w:r w:rsidRPr="00DE710C">
              <w:rPr>
                <w:bCs/>
                <w:lang w:val="kk-KZ" w:eastAsia="ar-SA"/>
              </w:rPr>
              <w:t xml:space="preserve">.1, </w:t>
            </w:r>
            <w:r w:rsidRPr="00DE710C">
              <w:rPr>
                <w:bCs/>
                <w:lang w:val="en-US" w:eastAsia="ar-SA"/>
              </w:rPr>
              <w:t>2</w:t>
            </w:r>
            <w:r w:rsidRPr="00DE710C">
              <w:rPr>
                <w:bCs/>
                <w:lang w:val="kk-KZ" w:eastAsia="ar-SA"/>
              </w:rPr>
              <w:t>.2</w:t>
            </w:r>
          </w:p>
          <w:p w:rsidR="0059078B" w:rsidRPr="00DE710C" w:rsidRDefault="0059078B" w:rsidP="00D0360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DE710C">
              <w:rPr>
                <w:bCs/>
                <w:lang w:val="en-US" w:eastAsia="ar-SA"/>
              </w:rPr>
              <w:t>ID</w:t>
            </w:r>
            <w:r w:rsidRPr="00DE710C">
              <w:rPr>
                <w:bCs/>
                <w:lang w:val="kk-KZ" w:eastAsia="ar-SA"/>
              </w:rPr>
              <w:t xml:space="preserve"> </w:t>
            </w:r>
            <w:r w:rsidRPr="00DE710C">
              <w:rPr>
                <w:bCs/>
                <w:lang w:val="en-US" w:eastAsia="ar-SA"/>
              </w:rPr>
              <w:t>3</w:t>
            </w:r>
            <w:r w:rsidRPr="00DE710C">
              <w:rPr>
                <w:bCs/>
                <w:lang w:val="kk-KZ" w:eastAsia="ar-SA"/>
              </w:rPr>
              <w:t xml:space="preserve">.1, </w:t>
            </w:r>
            <w:r w:rsidRPr="00DE710C">
              <w:rPr>
                <w:bCs/>
                <w:lang w:val="en-US" w:eastAsia="ar-SA"/>
              </w:rPr>
              <w:t>3</w:t>
            </w:r>
            <w:r w:rsidRPr="00DE710C">
              <w:rPr>
                <w:bCs/>
                <w:lang w:val="kk-KZ" w:eastAsia="ar-SA"/>
              </w:rPr>
              <w:t>.2</w:t>
            </w:r>
          </w:p>
          <w:p w:rsidR="0059078B" w:rsidRPr="00DE710C" w:rsidRDefault="0059078B" w:rsidP="00D0360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DE710C">
              <w:rPr>
                <w:bCs/>
                <w:lang w:val="en-US" w:eastAsia="ar-SA"/>
              </w:rPr>
              <w:t>ID</w:t>
            </w:r>
            <w:r w:rsidRPr="00DE710C">
              <w:rPr>
                <w:bCs/>
                <w:lang w:val="kk-KZ" w:eastAsia="ar-SA"/>
              </w:rPr>
              <w:t xml:space="preserve"> </w:t>
            </w:r>
            <w:r w:rsidRPr="00DE710C">
              <w:rPr>
                <w:bCs/>
                <w:lang w:val="en-US" w:eastAsia="ar-SA"/>
              </w:rPr>
              <w:t>4</w:t>
            </w:r>
            <w:r w:rsidRPr="00DE710C">
              <w:rPr>
                <w:bCs/>
                <w:lang w:val="kk-KZ" w:eastAsia="ar-SA"/>
              </w:rPr>
              <w:t xml:space="preserve">.1, </w:t>
            </w:r>
            <w:r w:rsidRPr="00DE710C">
              <w:rPr>
                <w:bCs/>
                <w:lang w:val="en-US" w:eastAsia="ar-SA"/>
              </w:rPr>
              <w:t>4</w:t>
            </w:r>
            <w:r w:rsidRPr="00DE710C">
              <w:rPr>
                <w:bCs/>
                <w:lang w:val="kk-KZ" w:eastAsia="ar-SA"/>
              </w:rPr>
              <w:t>.2</w:t>
            </w:r>
          </w:p>
          <w:p w:rsidR="0059078B" w:rsidRPr="00DE710C" w:rsidRDefault="0059078B" w:rsidP="00D0360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DE710C">
              <w:rPr>
                <w:bCs/>
                <w:lang w:val="en-US" w:eastAsia="ar-SA"/>
              </w:rPr>
              <w:t>ID</w:t>
            </w:r>
            <w:r w:rsidRPr="00DE710C">
              <w:rPr>
                <w:bCs/>
                <w:lang w:val="kk-KZ" w:eastAsia="ar-SA"/>
              </w:rPr>
              <w:t xml:space="preserve"> </w:t>
            </w:r>
            <w:r w:rsidRPr="00DE710C">
              <w:rPr>
                <w:bCs/>
                <w:lang w:val="en-US" w:eastAsia="ar-SA"/>
              </w:rPr>
              <w:t>5</w:t>
            </w:r>
            <w:r w:rsidRPr="00DE710C">
              <w:rPr>
                <w:bCs/>
                <w:lang w:val="kk-KZ" w:eastAsia="ar-SA"/>
              </w:rPr>
              <w:t xml:space="preserve">.1, </w:t>
            </w:r>
            <w:r w:rsidRPr="00DE710C">
              <w:rPr>
                <w:bCs/>
                <w:lang w:val="en-US" w:eastAsia="ar-SA"/>
              </w:rPr>
              <w:t>5</w:t>
            </w:r>
            <w:r w:rsidRPr="00DE710C">
              <w:rPr>
                <w:bCs/>
                <w:lang w:val="kk-KZ" w:eastAsia="ar-SA"/>
              </w:rPr>
              <w:t>.2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78B" w:rsidRPr="00DE710C" w:rsidRDefault="0059078B" w:rsidP="00D03600">
            <w:pPr>
              <w:tabs>
                <w:tab w:val="left" w:pos="1276"/>
              </w:tabs>
              <w:jc w:val="center"/>
              <w:rPr>
                <w:lang w:val="en-US" w:eastAsia="en-US"/>
              </w:rPr>
            </w:pPr>
            <w:r w:rsidRPr="00DE710C">
              <w:rPr>
                <w:lang w:val="en-US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78B" w:rsidRPr="00DE710C" w:rsidRDefault="0059078B" w:rsidP="00D03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 w:eastAsia="en-US"/>
              </w:rPr>
            </w:pPr>
            <w:r w:rsidRPr="00DE710C">
              <w:rPr>
                <w:lang w:val="en-US"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78B" w:rsidRPr="00DE710C" w:rsidRDefault="0059078B" w:rsidP="00D03600">
            <w:pPr>
              <w:jc w:val="both"/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78B" w:rsidRPr="00DE710C" w:rsidRDefault="0059078B" w:rsidP="00D03600">
            <w:proofErr w:type="spellStart"/>
            <w:r w:rsidRPr="00DE710C">
              <w:t>Видеолекция</w:t>
            </w:r>
            <w:proofErr w:type="spellEnd"/>
            <w:r w:rsidRPr="00DE710C">
              <w:rPr>
                <w:lang w:val="en-US"/>
              </w:rPr>
              <w:t xml:space="preserve"> </w:t>
            </w:r>
            <w:r w:rsidRPr="00DE710C">
              <w:t xml:space="preserve">в </w:t>
            </w:r>
            <w:r w:rsidRPr="00DE710C">
              <w:rPr>
                <w:lang w:val="en-US"/>
              </w:rPr>
              <w:t>Zoom</w:t>
            </w:r>
          </w:p>
        </w:tc>
      </w:tr>
      <w:tr w:rsidR="0059078B" w:rsidRPr="00DE710C" w:rsidTr="0059078B">
        <w:trPr>
          <w:trHeight w:val="547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078B" w:rsidRPr="00DE710C" w:rsidRDefault="0059078B" w:rsidP="00D03600">
            <w:pPr>
              <w:jc w:val="center"/>
              <w:rPr>
                <w:lang w:val="kk-KZ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78B" w:rsidRPr="001C4FAB" w:rsidRDefault="0059078B" w:rsidP="001C4FAB">
            <w:pPr>
              <w:ind w:left="-34"/>
              <w:jc w:val="both"/>
            </w:pPr>
            <w:r w:rsidRPr="001C4FAB">
              <w:rPr>
                <w:b/>
              </w:rPr>
              <w:t>СРС</w:t>
            </w:r>
            <w:r w:rsidRPr="001C4FAB">
              <w:rPr>
                <w:b/>
                <w:lang w:val="kk-KZ"/>
              </w:rPr>
              <w:t>П</w:t>
            </w:r>
            <w:r w:rsidRPr="001C4FAB">
              <w:rPr>
                <w:b/>
              </w:rPr>
              <w:t xml:space="preserve"> 1</w:t>
            </w:r>
            <w:r w:rsidRPr="001C4FAB">
              <w:t xml:space="preserve"> </w:t>
            </w:r>
          </w:p>
          <w:p w:rsidR="0059078B" w:rsidRPr="001C4FAB" w:rsidRDefault="001C4FAB" w:rsidP="001C4FAB">
            <w:pPr>
              <w:widowControl w:val="0"/>
              <w:tabs>
                <w:tab w:val="left" w:pos="573"/>
              </w:tabs>
              <w:autoSpaceDE w:val="0"/>
              <w:autoSpaceDN w:val="0"/>
              <w:spacing w:before="64"/>
              <w:ind w:left="-34"/>
              <w:jc w:val="both"/>
            </w:pPr>
            <w:r w:rsidRPr="001C4FAB">
              <w:t>Особенности</w:t>
            </w:r>
            <w:r w:rsidRPr="001C4FAB">
              <w:rPr>
                <w:spacing w:val="-1"/>
              </w:rPr>
              <w:t xml:space="preserve"> </w:t>
            </w:r>
            <w:r w:rsidRPr="001C4FAB">
              <w:t>готического</w:t>
            </w:r>
            <w:r w:rsidRPr="001C4FAB">
              <w:rPr>
                <w:spacing w:val="-3"/>
              </w:rPr>
              <w:t xml:space="preserve"> </w:t>
            </w:r>
            <w:r w:rsidRPr="001C4FAB">
              <w:t>романа</w:t>
            </w:r>
            <w:r w:rsidRPr="001C4FAB">
              <w:rPr>
                <w:spacing w:val="-3"/>
              </w:rPr>
              <w:t xml:space="preserve"> </w:t>
            </w:r>
            <w:proofErr w:type="spellStart"/>
            <w:r w:rsidRPr="001C4FAB">
              <w:t>Уолпола</w:t>
            </w:r>
            <w:proofErr w:type="spellEnd"/>
            <w:r w:rsidRPr="001C4FAB">
              <w:t>,</w:t>
            </w:r>
            <w:r w:rsidRPr="001C4FAB">
              <w:rPr>
                <w:spacing w:val="-2"/>
              </w:rPr>
              <w:t xml:space="preserve"> </w:t>
            </w:r>
            <w:proofErr w:type="spellStart"/>
            <w:r w:rsidRPr="001C4FAB">
              <w:t>Рэдклиф</w:t>
            </w:r>
            <w:proofErr w:type="spellEnd"/>
            <w:r w:rsidRPr="001C4FAB">
              <w:rPr>
                <w:spacing w:val="-4"/>
              </w:rPr>
              <w:t xml:space="preserve"> </w:t>
            </w:r>
            <w:r w:rsidRPr="001C4FAB">
              <w:t>и</w:t>
            </w:r>
            <w:r w:rsidRPr="001C4FAB">
              <w:rPr>
                <w:spacing w:val="-1"/>
              </w:rPr>
              <w:t xml:space="preserve"> </w:t>
            </w:r>
            <w:proofErr w:type="spellStart"/>
            <w:r w:rsidRPr="001C4FAB">
              <w:t>Мэтюрина</w:t>
            </w:r>
            <w:proofErr w:type="spellEnd"/>
            <w:r w:rsidRPr="001C4FAB">
              <w:t>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78B" w:rsidRPr="00DE710C" w:rsidRDefault="0059078B" w:rsidP="001C4FAB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DE710C">
              <w:rPr>
                <w:lang w:val="en-US" w:eastAsia="ar-SA"/>
              </w:rPr>
              <w:t>L</w:t>
            </w:r>
            <w:r w:rsidRPr="00DE710C">
              <w:rPr>
                <w:lang w:val="kk-KZ" w:eastAsia="ar-SA"/>
              </w:rPr>
              <w:t>О 4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78B" w:rsidRPr="00DE710C" w:rsidRDefault="0059078B" w:rsidP="00D0360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DE710C">
              <w:rPr>
                <w:bCs/>
                <w:lang w:val="en-US" w:eastAsia="ar-SA"/>
              </w:rPr>
              <w:t>ID</w:t>
            </w:r>
            <w:r w:rsidRPr="00DE710C">
              <w:rPr>
                <w:bCs/>
                <w:lang w:val="kk-KZ" w:eastAsia="ar-SA"/>
              </w:rPr>
              <w:t xml:space="preserve"> 4.1.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078B" w:rsidRPr="00DE710C" w:rsidRDefault="0059078B" w:rsidP="00D03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 w:eastAsia="en-US"/>
              </w:rPr>
            </w:pPr>
            <w:r w:rsidRPr="00DE710C">
              <w:rPr>
                <w:lang w:val="en-US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78B" w:rsidRPr="00DE710C" w:rsidRDefault="0059078B" w:rsidP="00D03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 w:eastAsia="en-US"/>
              </w:rPr>
            </w:pPr>
            <w:r w:rsidRPr="00DE710C">
              <w:rPr>
                <w:lang w:eastAsia="en-US"/>
              </w:rPr>
              <w:t>2</w:t>
            </w:r>
            <w:r w:rsidRPr="00DE710C">
              <w:rPr>
                <w:lang w:val="en-US"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78B" w:rsidRPr="00DE710C" w:rsidRDefault="0059078B" w:rsidP="00D03600">
            <w:pPr>
              <w:jc w:val="both"/>
            </w:pPr>
            <w:r w:rsidRPr="00DE710C">
              <w:rPr>
                <w:lang w:val="kk-KZ"/>
              </w:rPr>
              <w:t>Логическое задание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78B" w:rsidRPr="00DE710C" w:rsidRDefault="0059078B" w:rsidP="00D03600">
            <w:proofErr w:type="spellStart"/>
            <w:r w:rsidRPr="00DE710C">
              <w:t>Видеолекция</w:t>
            </w:r>
            <w:proofErr w:type="spellEnd"/>
            <w:r w:rsidRPr="00DE710C">
              <w:rPr>
                <w:lang w:val="en-US"/>
              </w:rPr>
              <w:t xml:space="preserve"> </w:t>
            </w:r>
            <w:r w:rsidRPr="00DE710C">
              <w:t xml:space="preserve">в </w:t>
            </w:r>
            <w:r w:rsidRPr="00DE710C">
              <w:rPr>
                <w:lang w:val="en-US"/>
              </w:rPr>
              <w:t>Zoom</w:t>
            </w:r>
          </w:p>
        </w:tc>
      </w:tr>
      <w:tr w:rsidR="0059078B" w:rsidRPr="00DE710C" w:rsidTr="0059078B">
        <w:trPr>
          <w:trHeight w:val="207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78B" w:rsidRPr="00DE710C" w:rsidRDefault="0059078B" w:rsidP="00D03600">
            <w:pPr>
              <w:jc w:val="center"/>
              <w:rPr>
                <w:lang w:val="kk-KZ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78B" w:rsidRPr="001C4FAB" w:rsidRDefault="0059078B" w:rsidP="001C4FAB">
            <w:pPr>
              <w:snapToGrid w:val="0"/>
              <w:ind w:left="-34"/>
              <w:jc w:val="both"/>
              <w:rPr>
                <w:b/>
                <w:bCs/>
                <w:lang w:val="kk-KZ" w:eastAsia="ar-SA"/>
              </w:rPr>
            </w:pPr>
            <w:r w:rsidRPr="001C4FAB">
              <w:rPr>
                <w:b/>
                <w:bCs/>
                <w:lang w:val="kk-KZ" w:eastAsia="ar-SA"/>
              </w:rPr>
              <w:t>РК 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78B" w:rsidRPr="00DE710C" w:rsidRDefault="0059078B" w:rsidP="001C4FAB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DE710C">
              <w:rPr>
                <w:lang w:val="en-US" w:eastAsia="ar-SA"/>
              </w:rPr>
              <w:t>L</w:t>
            </w:r>
            <w:r w:rsidRPr="00DE710C">
              <w:rPr>
                <w:lang w:val="kk-KZ" w:eastAsia="ar-SA"/>
              </w:rPr>
              <w:t>О 1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78B" w:rsidRPr="00DE710C" w:rsidRDefault="0059078B" w:rsidP="00D0360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DE710C">
              <w:rPr>
                <w:bCs/>
                <w:lang w:val="en-US" w:eastAsia="ar-SA"/>
              </w:rPr>
              <w:t>ID</w:t>
            </w:r>
            <w:r w:rsidRPr="00DE710C">
              <w:rPr>
                <w:bCs/>
                <w:lang w:val="kk-KZ" w:eastAsia="ar-SA"/>
              </w:rPr>
              <w:t xml:space="preserve"> 1.1.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078B" w:rsidRPr="00DE710C" w:rsidRDefault="0059078B" w:rsidP="00D03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78B" w:rsidRPr="00DE710C" w:rsidRDefault="0059078B" w:rsidP="00D03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kk-KZ" w:eastAsia="en-US"/>
              </w:rPr>
            </w:pPr>
            <w:r w:rsidRPr="00DE710C">
              <w:rPr>
                <w:lang w:val="kk-KZ"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78B" w:rsidRPr="00DE710C" w:rsidRDefault="0059078B" w:rsidP="00D03600">
            <w:pPr>
              <w:jc w:val="both"/>
              <w:rPr>
                <w:lang w:val="kk-KZ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78B" w:rsidRPr="00DE710C" w:rsidRDefault="0059078B" w:rsidP="00D03600">
            <w:proofErr w:type="spellStart"/>
            <w:r w:rsidRPr="00DE710C">
              <w:t>Видеолекция</w:t>
            </w:r>
            <w:proofErr w:type="spellEnd"/>
            <w:r w:rsidRPr="00DE710C">
              <w:rPr>
                <w:lang w:val="en-US"/>
              </w:rPr>
              <w:t xml:space="preserve"> </w:t>
            </w:r>
            <w:r w:rsidRPr="00DE710C">
              <w:t xml:space="preserve">в </w:t>
            </w:r>
            <w:r w:rsidRPr="00DE710C">
              <w:rPr>
                <w:lang w:val="en-US"/>
              </w:rPr>
              <w:t>Zoom</w:t>
            </w:r>
          </w:p>
        </w:tc>
      </w:tr>
      <w:tr w:rsidR="0059078B" w:rsidRPr="00DE710C" w:rsidTr="00627E36">
        <w:trPr>
          <w:trHeight w:val="1010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078B" w:rsidRPr="00DE710C" w:rsidRDefault="0059078B" w:rsidP="00D03600">
            <w:pPr>
              <w:jc w:val="center"/>
            </w:pPr>
            <w:r>
              <w:t>6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78B" w:rsidRPr="001C4FAB" w:rsidRDefault="001C4FAB" w:rsidP="001C4FAB">
            <w:pPr>
              <w:pStyle w:val="13"/>
              <w:shd w:val="clear" w:color="auto" w:fill="auto"/>
              <w:spacing w:line="254" w:lineRule="exact"/>
              <w:ind w:left="-34"/>
              <w:jc w:val="both"/>
              <w:rPr>
                <w:sz w:val="24"/>
                <w:szCs w:val="24"/>
              </w:rPr>
            </w:pPr>
            <w:r w:rsidRPr="001C4FAB">
              <w:rPr>
                <w:sz w:val="24"/>
                <w:szCs w:val="24"/>
              </w:rPr>
              <w:t>Предромантизм</w:t>
            </w:r>
            <w:r w:rsidRPr="001C4FAB">
              <w:rPr>
                <w:spacing w:val="1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в</w:t>
            </w:r>
            <w:r w:rsidRPr="001C4FAB">
              <w:rPr>
                <w:spacing w:val="1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западноевропейской</w:t>
            </w:r>
            <w:r w:rsidRPr="001C4FAB">
              <w:rPr>
                <w:spacing w:val="1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и</w:t>
            </w:r>
            <w:r w:rsidRPr="001C4FAB">
              <w:rPr>
                <w:spacing w:val="1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американской</w:t>
            </w:r>
            <w:r w:rsidRPr="001C4FAB">
              <w:rPr>
                <w:spacing w:val="1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литературе.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78B" w:rsidRPr="00DE710C" w:rsidRDefault="0059078B" w:rsidP="001C4FAB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DE710C">
              <w:rPr>
                <w:lang w:val="en-US" w:eastAsia="ar-SA"/>
              </w:rPr>
              <w:t>L</w:t>
            </w:r>
            <w:r w:rsidRPr="00DE710C">
              <w:rPr>
                <w:lang w:val="kk-KZ" w:eastAsia="ar-SA"/>
              </w:rPr>
              <w:t>О 1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78B" w:rsidRPr="00DE710C" w:rsidRDefault="0059078B" w:rsidP="00D0360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DE710C">
              <w:rPr>
                <w:bCs/>
                <w:lang w:val="en-US" w:eastAsia="ar-SA"/>
              </w:rPr>
              <w:t>ID</w:t>
            </w:r>
            <w:r w:rsidRPr="00DE710C">
              <w:rPr>
                <w:bCs/>
                <w:lang w:val="kk-KZ" w:eastAsia="ar-SA"/>
              </w:rPr>
              <w:t xml:space="preserve"> 1.1.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078B" w:rsidRPr="00DE710C" w:rsidRDefault="0059078B" w:rsidP="00D03600">
            <w:pPr>
              <w:tabs>
                <w:tab w:val="left" w:pos="1276"/>
              </w:tabs>
              <w:jc w:val="center"/>
              <w:rPr>
                <w:lang w:val="en-US" w:eastAsia="en-US"/>
              </w:rPr>
            </w:pPr>
            <w:r w:rsidRPr="00DE710C">
              <w:rPr>
                <w:lang w:val="en-US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78B" w:rsidRPr="00DE710C" w:rsidRDefault="0059078B" w:rsidP="00D03600">
            <w:pPr>
              <w:tabs>
                <w:tab w:val="left" w:pos="1276"/>
              </w:tabs>
              <w:jc w:val="center"/>
              <w:rPr>
                <w:lang w:val="en-US" w:eastAsia="en-US"/>
              </w:rPr>
            </w:pPr>
            <w:r w:rsidRPr="00DE710C">
              <w:rPr>
                <w:lang w:val="en-US"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78B" w:rsidRPr="00DE710C" w:rsidRDefault="0059078B" w:rsidP="00D03600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78B" w:rsidRPr="00DE710C" w:rsidRDefault="0059078B" w:rsidP="00D03600">
            <w:proofErr w:type="spellStart"/>
            <w:r w:rsidRPr="00DE710C">
              <w:t>Видеолекция</w:t>
            </w:r>
            <w:proofErr w:type="spellEnd"/>
            <w:r w:rsidRPr="00DE710C">
              <w:rPr>
                <w:lang w:val="en-US"/>
              </w:rPr>
              <w:t xml:space="preserve"> </w:t>
            </w:r>
            <w:r w:rsidRPr="00DE710C">
              <w:t xml:space="preserve">в </w:t>
            </w:r>
            <w:r w:rsidRPr="00DE710C">
              <w:rPr>
                <w:lang w:val="en-US"/>
              </w:rPr>
              <w:t>Zoom</w:t>
            </w:r>
          </w:p>
        </w:tc>
      </w:tr>
      <w:tr w:rsidR="0059078B" w:rsidRPr="00DE710C" w:rsidTr="00627E36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78B" w:rsidRPr="00DE710C" w:rsidRDefault="0059078B" w:rsidP="00D03600">
            <w:pPr>
              <w:jc w:val="center"/>
              <w:rPr>
                <w:lang w:val="kk-KZ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78B" w:rsidRPr="001C4FAB" w:rsidRDefault="001C4FAB" w:rsidP="001C4FAB">
            <w:pPr>
              <w:pStyle w:val="13"/>
              <w:shd w:val="clear" w:color="auto" w:fill="auto"/>
              <w:spacing w:line="254" w:lineRule="exact"/>
              <w:ind w:left="-34"/>
              <w:jc w:val="both"/>
              <w:rPr>
                <w:sz w:val="24"/>
                <w:szCs w:val="24"/>
              </w:rPr>
            </w:pPr>
            <w:r w:rsidRPr="001C4FAB">
              <w:rPr>
                <w:sz w:val="24"/>
                <w:szCs w:val="24"/>
              </w:rPr>
              <w:t>Своеобразие</w:t>
            </w:r>
            <w:r w:rsidRPr="001C4FAB">
              <w:rPr>
                <w:sz w:val="24"/>
                <w:szCs w:val="24"/>
              </w:rPr>
              <w:tab/>
            </w:r>
            <w:r w:rsidRPr="001C4FAB">
              <w:rPr>
                <w:spacing w:val="-1"/>
                <w:sz w:val="24"/>
                <w:szCs w:val="24"/>
              </w:rPr>
              <w:t>эстетики</w:t>
            </w:r>
            <w:r w:rsidRPr="001C4FAB">
              <w:rPr>
                <w:spacing w:val="-57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предромантизма.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78B" w:rsidRPr="00DE710C" w:rsidRDefault="0059078B" w:rsidP="001C4FAB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DE710C">
              <w:rPr>
                <w:lang w:val="kk-KZ" w:eastAsia="ar-SA"/>
              </w:rPr>
              <w:t>LО 1</w:t>
            </w:r>
          </w:p>
          <w:p w:rsidR="0059078B" w:rsidRPr="00DE710C" w:rsidRDefault="0059078B" w:rsidP="001C4FAB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DE710C">
              <w:rPr>
                <w:lang w:val="kk-KZ" w:eastAsia="ar-SA"/>
              </w:rPr>
              <w:t>LО 2</w:t>
            </w:r>
          </w:p>
          <w:p w:rsidR="0059078B" w:rsidRPr="00DE710C" w:rsidRDefault="0059078B" w:rsidP="001C4FAB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DE710C">
              <w:rPr>
                <w:lang w:val="kk-KZ" w:eastAsia="ar-SA"/>
              </w:rPr>
              <w:t>LО 3</w:t>
            </w:r>
          </w:p>
          <w:p w:rsidR="0059078B" w:rsidRPr="00DE710C" w:rsidRDefault="0059078B" w:rsidP="001C4FAB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DE710C">
              <w:rPr>
                <w:lang w:val="kk-KZ" w:eastAsia="ar-SA"/>
              </w:rPr>
              <w:t>LО 4</w:t>
            </w:r>
          </w:p>
          <w:p w:rsidR="0059078B" w:rsidRPr="00DE710C" w:rsidRDefault="0059078B" w:rsidP="001C4FAB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DE710C">
              <w:rPr>
                <w:lang w:val="kk-KZ" w:eastAsia="ar-SA"/>
              </w:rPr>
              <w:t>LО 5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78B" w:rsidRPr="00DE710C" w:rsidRDefault="0059078B" w:rsidP="00D0360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DE710C">
              <w:rPr>
                <w:bCs/>
                <w:lang w:val="en-US" w:eastAsia="ar-SA"/>
              </w:rPr>
              <w:t>ID</w:t>
            </w:r>
            <w:r w:rsidRPr="00DE710C">
              <w:rPr>
                <w:bCs/>
                <w:lang w:val="kk-KZ" w:eastAsia="ar-SA"/>
              </w:rPr>
              <w:t xml:space="preserve"> 1.1, 1.2</w:t>
            </w:r>
          </w:p>
          <w:p w:rsidR="0059078B" w:rsidRPr="00DE710C" w:rsidRDefault="0059078B" w:rsidP="00D0360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DE710C">
              <w:rPr>
                <w:bCs/>
                <w:lang w:val="en-US" w:eastAsia="ar-SA"/>
              </w:rPr>
              <w:t>ID</w:t>
            </w:r>
            <w:r w:rsidRPr="00DE710C">
              <w:rPr>
                <w:bCs/>
                <w:lang w:val="kk-KZ" w:eastAsia="ar-SA"/>
              </w:rPr>
              <w:t xml:space="preserve"> </w:t>
            </w:r>
            <w:r w:rsidRPr="00DE710C">
              <w:rPr>
                <w:bCs/>
                <w:lang w:val="en-US" w:eastAsia="ar-SA"/>
              </w:rPr>
              <w:t>2</w:t>
            </w:r>
            <w:r w:rsidRPr="00DE710C">
              <w:rPr>
                <w:bCs/>
                <w:lang w:val="kk-KZ" w:eastAsia="ar-SA"/>
              </w:rPr>
              <w:t xml:space="preserve">.1, </w:t>
            </w:r>
            <w:r w:rsidRPr="00DE710C">
              <w:rPr>
                <w:bCs/>
                <w:lang w:val="en-US" w:eastAsia="ar-SA"/>
              </w:rPr>
              <w:t>2</w:t>
            </w:r>
            <w:r w:rsidRPr="00DE710C">
              <w:rPr>
                <w:bCs/>
                <w:lang w:val="kk-KZ" w:eastAsia="ar-SA"/>
              </w:rPr>
              <w:t>.2</w:t>
            </w:r>
          </w:p>
          <w:p w:rsidR="0059078B" w:rsidRPr="00DE710C" w:rsidRDefault="0059078B" w:rsidP="00D0360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DE710C">
              <w:rPr>
                <w:bCs/>
                <w:lang w:val="en-US" w:eastAsia="ar-SA"/>
              </w:rPr>
              <w:t>ID</w:t>
            </w:r>
            <w:r w:rsidRPr="00DE710C">
              <w:rPr>
                <w:bCs/>
                <w:lang w:val="kk-KZ" w:eastAsia="ar-SA"/>
              </w:rPr>
              <w:t xml:space="preserve"> </w:t>
            </w:r>
            <w:r w:rsidRPr="00DE710C">
              <w:rPr>
                <w:bCs/>
                <w:lang w:val="en-US" w:eastAsia="ar-SA"/>
              </w:rPr>
              <w:t>3</w:t>
            </w:r>
            <w:r w:rsidRPr="00DE710C">
              <w:rPr>
                <w:bCs/>
                <w:lang w:val="kk-KZ" w:eastAsia="ar-SA"/>
              </w:rPr>
              <w:t xml:space="preserve">.1, </w:t>
            </w:r>
            <w:r w:rsidRPr="00DE710C">
              <w:rPr>
                <w:bCs/>
                <w:lang w:val="en-US" w:eastAsia="ar-SA"/>
              </w:rPr>
              <w:t>3</w:t>
            </w:r>
            <w:r w:rsidRPr="00DE710C">
              <w:rPr>
                <w:bCs/>
                <w:lang w:val="kk-KZ" w:eastAsia="ar-SA"/>
              </w:rPr>
              <w:t>.2</w:t>
            </w:r>
          </w:p>
          <w:p w:rsidR="0059078B" w:rsidRPr="00DE710C" w:rsidRDefault="0059078B" w:rsidP="00D0360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DE710C">
              <w:rPr>
                <w:bCs/>
                <w:lang w:val="en-US" w:eastAsia="ar-SA"/>
              </w:rPr>
              <w:t>ID</w:t>
            </w:r>
            <w:r w:rsidRPr="00DE710C">
              <w:rPr>
                <w:bCs/>
                <w:lang w:val="kk-KZ" w:eastAsia="ar-SA"/>
              </w:rPr>
              <w:t xml:space="preserve"> </w:t>
            </w:r>
            <w:r w:rsidRPr="00DE710C">
              <w:rPr>
                <w:bCs/>
                <w:lang w:val="en-US" w:eastAsia="ar-SA"/>
              </w:rPr>
              <w:t>4</w:t>
            </w:r>
            <w:r w:rsidRPr="00DE710C">
              <w:rPr>
                <w:bCs/>
                <w:lang w:val="kk-KZ" w:eastAsia="ar-SA"/>
              </w:rPr>
              <w:t xml:space="preserve">.1, </w:t>
            </w:r>
            <w:r w:rsidRPr="00DE710C">
              <w:rPr>
                <w:bCs/>
                <w:lang w:val="en-US" w:eastAsia="ar-SA"/>
              </w:rPr>
              <w:t>4</w:t>
            </w:r>
            <w:r w:rsidRPr="00DE710C">
              <w:rPr>
                <w:bCs/>
                <w:lang w:val="kk-KZ" w:eastAsia="ar-SA"/>
              </w:rPr>
              <w:t>.2</w:t>
            </w:r>
          </w:p>
          <w:p w:rsidR="0059078B" w:rsidRPr="00DE710C" w:rsidRDefault="0059078B" w:rsidP="00D0360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DE710C">
              <w:rPr>
                <w:bCs/>
                <w:lang w:val="en-US" w:eastAsia="ar-SA"/>
              </w:rPr>
              <w:t>ID</w:t>
            </w:r>
            <w:r w:rsidRPr="00DE710C">
              <w:rPr>
                <w:bCs/>
                <w:lang w:val="kk-KZ" w:eastAsia="ar-SA"/>
              </w:rPr>
              <w:t xml:space="preserve"> </w:t>
            </w:r>
            <w:r w:rsidRPr="00DE710C">
              <w:rPr>
                <w:bCs/>
                <w:lang w:val="en-US" w:eastAsia="ar-SA"/>
              </w:rPr>
              <w:t>5</w:t>
            </w:r>
            <w:r w:rsidRPr="00DE710C">
              <w:rPr>
                <w:bCs/>
                <w:lang w:val="kk-KZ" w:eastAsia="ar-SA"/>
              </w:rPr>
              <w:t xml:space="preserve">.1, </w:t>
            </w:r>
            <w:r w:rsidRPr="00DE710C">
              <w:rPr>
                <w:bCs/>
                <w:lang w:val="en-US" w:eastAsia="ar-SA"/>
              </w:rPr>
              <w:t>5</w:t>
            </w:r>
            <w:r w:rsidRPr="00DE710C">
              <w:rPr>
                <w:bCs/>
                <w:lang w:val="kk-KZ" w:eastAsia="ar-SA"/>
              </w:rPr>
              <w:t>.2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078B" w:rsidRPr="00DE710C" w:rsidRDefault="0059078B" w:rsidP="00D03600">
            <w:pPr>
              <w:tabs>
                <w:tab w:val="left" w:pos="1276"/>
              </w:tabs>
              <w:jc w:val="center"/>
              <w:rPr>
                <w:lang w:val="en-US" w:eastAsia="en-US"/>
              </w:rPr>
            </w:pPr>
            <w:r w:rsidRPr="00DE710C">
              <w:rPr>
                <w:lang w:val="en-US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78B" w:rsidRPr="00DE710C" w:rsidRDefault="0059078B" w:rsidP="00D03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 w:eastAsia="en-US"/>
              </w:rPr>
            </w:pPr>
            <w:r w:rsidRPr="00DE710C">
              <w:rPr>
                <w:lang w:val="en-US"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78B" w:rsidRPr="00DE710C" w:rsidRDefault="0059078B" w:rsidP="00D03600">
            <w:pPr>
              <w:jc w:val="both"/>
              <w:rPr>
                <w:lang w:val="kk-KZ"/>
              </w:rPr>
            </w:pPr>
            <w:r w:rsidRPr="00DE710C">
              <w:rPr>
                <w:lang w:val="kk-KZ"/>
              </w:rPr>
              <w:t>Анализ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78B" w:rsidRPr="00DE710C" w:rsidRDefault="0059078B" w:rsidP="00D03600">
            <w:proofErr w:type="spellStart"/>
            <w:r w:rsidRPr="00DE710C">
              <w:t>Видеолекция</w:t>
            </w:r>
            <w:proofErr w:type="spellEnd"/>
            <w:r w:rsidRPr="00DE710C">
              <w:rPr>
                <w:lang w:val="en-US"/>
              </w:rPr>
              <w:t xml:space="preserve"> </w:t>
            </w:r>
            <w:r w:rsidRPr="00DE710C">
              <w:t xml:space="preserve">в </w:t>
            </w:r>
            <w:r w:rsidRPr="00DE710C">
              <w:rPr>
                <w:lang w:val="en-US"/>
              </w:rPr>
              <w:t>Zoom</w:t>
            </w:r>
          </w:p>
        </w:tc>
      </w:tr>
      <w:tr w:rsidR="0059078B" w:rsidRPr="00DE710C" w:rsidTr="0059078B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078B" w:rsidRPr="00DE710C" w:rsidRDefault="0059078B" w:rsidP="00D0360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78B" w:rsidRPr="001C4FAB" w:rsidRDefault="001C4FAB" w:rsidP="001C4FAB">
            <w:pPr>
              <w:pStyle w:val="13"/>
              <w:shd w:val="clear" w:color="auto" w:fill="auto"/>
              <w:spacing w:line="254" w:lineRule="exact"/>
              <w:ind w:left="-34"/>
              <w:jc w:val="both"/>
              <w:rPr>
                <w:sz w:val="24"/>
                <w:szCs w:val="24"/>
              </w:rPr>
            </w:pPr>
            <w:r w:rsidRPr="001C4FAB">
              <w:rPr>
                <w:sz w:val="24"/>
                <w:szCs w:val="24"/>
              </w:rPr>
              <w:t>Предромантизм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в</w:t>
            </w:r>
            <w:r w:rsidRPr="001C4FAB">
              <w:rPr>
                <w:spacing w:val="1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западноевропейской</w:t>
            </w:r>
            <w:r w:rsidRPr="001C4FAB">
              <w:rPr>
                <w:spacing w:val="1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и</w:t>
            </w:r>
            <w:r w:rsidRPr="001C4FAB">
              <w:rPr>
                <w:spacing w:val="1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американской</w:t>
            </w:r>
            <w:r w:rsidRPr="001C4FAB">
              <w:rPr>
                <w:spacing w:val="1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литературе.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78B" w:rsidRPr="00DE710C" w:rsidRDefault="0059078B" w:rsidP="001C4FAB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DE710C">
              <w:rPr>
                <w:lang w:val="en-US" w:eastAsia="ar-SA"/>
              </w:rPr>
              <w:t>L</w:t>
            </w:r>
            <w:r w:rsidRPr="00DE710C">
              <w:rPr>
                <w:lang w:val="kk-KZ" w:eastAsia="ar-SA"/>
              </w:rPr>
              <w:t>О 1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78B" w:rsidRPr="00DE710C" w:rsidRDefault="0059078B" w:rsidP="00D0360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DE710C">
              <w:rPr>
                <w:bCs/>
                <w:lang w:val="en-US" w:eastAsia="ar-SA"/>
              </w:rPr>
              <w:t>ID</w:t>
            </w:r>
            <w:r w:rsidRPr="00DE710C">
              <w:rPr>
                <w:bCs/>
                <w:lang w:val="kk-KZ" w:eastAsia="ar-SA"/>
              </w:rPr>
              <w:t xml:space="preserve"> 1.1.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078B" w:rsidRPr="00DE710C" w:rsidRDefault="0059078B" w:rsidP="00D03600">
            <w:pPr>
              <w:tabs>
                <w:tab w:val="left" w:pos="1276"/>
              </w:tabs>
              <w:jc w:val="center"/>
              <w:rPr>
                <w:lang w:val="en-US" w:eastAsia="en-US"/>
              </w:rPr>
            </w:pPr>
            <w:r w:rsidRPr="00DE710C">
              <w:rPr>
                <w:lang w:val="en-US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78B" w:rsidRPr="00DE710C" w:rsidRDefault="0059078B" w:rsidP="00D03600">
            <w:pPr>
              <w:tabs>
                <w:tab w:val="left" w:pos="1276"/>
              </w:tabs>
              <w:jc w:val="center"/>
              <w:rPr>
                <w:lang w:val="en-US" w:eastAsia="en-US"/>
              </w:rPr>
            </w:pPr>
            <w:r w:rsidRPr="00DE710C">
              <w:rPr>
                <w:lang w:val="en-US"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78B" w:rsidRPr="00DE710C" w:rsidRDefault="0059078B" w:rsidP="00D03600">
            <w:pPr>
              <w:jc w:val="both"/>
              <w:rPr>
                <w:lang w:val="kk-KZ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78B" w:rsidRPr="00DE710C" w:rsidRDefault="0059078B" w:rsidP="00D03600">
            <w:proofErr w:type="spellStart"/>
            <w:r w:rsidRPr="00DE710C">
              <w:t>Видеолекция</w:t>
            </w:r>
            <w:proofErr w:type="spellEnd"/>
            <w:r w:rsidRPr="00DE710C">
              <w:rPr>
                <w:lang w:val="en-US"/>
              </w:rPr>
              <w:t xml:space="preserve"> </w:t>
            </w:r>
            <w:r w:rsidRPr="00DE710C">
              <w:t xml:space="preserve">в </w:t>
            </w:r>
            <w:r w:rsidRPr="00DE710C">
              <w:rPr>
                <w:lang w:val="en-US"/>
              </w:rPr>
              <w:t>Zoom</w:t>
            </w:r>
          </w:p>
        </w:tc>
      </w:tr>
      <w:tr w:rsidR="0059078B" w:rsidRPr="00DE710C" w:rsidTr="00627E36">
        <w:trPr>
          <w:trHeight w:val="1345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78B" w:rsidRPr="00DE710C" w:rsidRDefault="0059078B" w:rsidP="00D03600">
            <w:pPr>
              <w:jc w:val="center"/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78B" w:rsidRPr="001C4FAB" w:rsidRDefault="001C4FAB" w:rsidP="001C4FAB">
            <w:pPr>
              <w:pStyle w:val="13"/>
              <w:shd w:val="clear" w:color="auto" w:fill="auto"/>
              <w:spacing w:line="254" w:lineRule="exact"/>
              <w:ind w:left="-34"/>
              <w:jc w:val="both"/>
              <w:rPr>
                <w:sz w:val="24"/>
                <w:szCs w:val="24"/>
              </w:rPr>
            </w:pPr>
            <w:r w:rsidRPr="001C4FAB">
              <w:rPr>
                <w:sz w:val="24"/>
                <w:szCs w:val="24"/>
              </w:rPr>
              <w:t>Предромантизм</w:t>
            </w:r>
            <w:r w:rsidRPr="001C4FAB">
              <w:rPr>
                <w:spacing w:val="1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в</w:t>
            </w:r>
            <w:r w:rsidRPr="001C4FAB">
              <w:rPr>
                <w:spacing w:val="1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Англии.</w:t>
            </w:r>
            <w:r w:rsidRPr="001C4FAB">
              <w:rPr>
                <w:spacing w:val="1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Зарождение</w:t>
            </w:r>
            <w:r w:rsidRPr="001C4FAB">
              <w:rPr>
                <w:sz w:val="24"/>
                <w:szCs w:val="24"/>
              </w:rPr>
              <w:tab/>
              <w:t>американского</w:t>
            </w:r>
            <w:r w:rsidRPr="001C4FAB">
              <w:rPr>
                <w:spacing w:val="-58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предромантизма.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Истоки</w:t>
            </w:r>
            <w:r w:rsidRPr="001C4FAB">
              <w:rPr>
                <w:spacing w:val="1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немецкого</w:t>
            </w:r>
            <w:r w:rsidRPr="001C4FAB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предромантизма. </w:t>
            </w:r>
            <w:r w:rsidRPr="001C4FAB">
              <w:rPr>
                <w:sz w:val="24"/>
                <w:szCs w:val="24"/>
              </w:rPr>
              <w:t>Специфика</w:t>
            </w:r>
            <w:r w:rsidRPr="001C4FAB">
              <w:rPr>
                <w:spacing w:val="-58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французского</w:t>
            </w:r>
            <w:r w:rsidRPr="001C4FAB">
              <w:rPr>
                <w:spacing w:val="-2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предромантизма.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78B" w:rsidRPr="00DE710C" w:rsidRDefault="0059078B" w:rsidP="001C4FAB">
            <w:pPr>
              <w:tabs>
                <w:tab w:val="left" w:pos="1276"/>
              </w:tabs>
              <w:snapToGrid w:val="0"/>
              <w:jc w:val="both"/>
              <w:rPr>
                <w:lang w:eastAsia="ar-SA"/>
              </w:rPr>
            </w:pPr>
            <w:r w:rsidRPr="00DE710C">
              <w:rPr>
                <w:lang w:val="en-US" w:eastAsia="ar-SA"/>
              </w:rPr>
              <w:t>L</w:t>
            </w:r>
            <w:r w:rsidRPr="00DE710C">
              <w:rPr>
                <w:lang w:val="kk-KZ" w:eastAsia="ar-SA"/>
              </w:rPr>
              <w:t>О 1</w:t>
            </w:r>
          </w:p>
          <w:p w:rsidR="0059078B" w:rsidRPr="00DE710C" w:rsidRDefault="0059078B" w:rsidP="001C4FAB">
            <w:pPr>
              <w:tabs>
                <w:tab w:val="left" w:pos="1276"/>
              </w:tabs>
              <w:snapToGrid w:val="0"/>
              <w:jc w:val="both"/>
              <w:rPr>
                <w:lang w:eastAsia="ar-SA"/>
              </w:rPr>
            </w:pPr>
            <w:r w:rsidRPr="00DE710C">
              <w:rPr>
                <w:lang w:val="en-US" w:eastAsia="ar-SA"/>
              </w:rPr>
              <w:t>L</w:t>
            </w:r>
            <w:r w:rsidRPr="00DE710C">
              <w:rPr>
                <w:lang w:val="kk-KZ" w:eastAsia="ar-SA"/>
              </w:rPr>
              <w:t xml:space="preserve">О </w:t>
            </w:r>
            <w:r w:rsidRPr="00DE710C">
              <w:rPr>
                <w:lang w:eastAsia="ar-SA"/>
              </w:rPr>
              <w:t>2</w:t>
            </w:r>
          </w:p>
          <w:p w:rsidR="0059078B" w:rsidRPr="00DE710C" w:rsidRDefault="0059078B" w:rsidP="001C4FAB">
            <w:pPr>
              <w:tabs>
                <w:tab w:val="left" w:pos="1276"/>
              </w:tabs>
              <w:snapToGrid w:val="0"/>
              <w:jc w:val="both"/>
              <w:rPr>
                <w:lang w:eastAsia="ar-SA"/>
              </w:rPr>
            </w:pPr>
            <w:r w:rsidRPr="00DE710C">
              <w:rPr>
                <w:lang w:val="en-US" w:eastAsia="ar-SA"/>
              </w:rPr>
              <w:t>L</w:t>
            </w:r>
            <w:r w:rsidRPr="00DE710C">
              <w:rPr>
                <w:lang w:val="kk-KZ" w:eastAsia="ar-SA"/>
              </w:rPr>
              <w:t xml:space="preserve">О </w:t>
            </w:r>
            <w:r w:rsidRPr="00DE710C">
              <w:rPr>
                <w:lang w:eastAsia="ar-SA"/>
              </w:rPr>
              <w:t>3</w:t>
            </w:r>
          </w:p>
          <w:p w:rsidR="0059078B" w:rsidRPr="00DE710C" w:rsidRDefault="0059078B" w:rsidP="001C4FAB">
            <w:pPr>
              <w:tabs>
                <w:tab w:val="left" w:pos="1276"/>
              </w:tabs>
              <w:snapToGrid w:val="0"/>
              <w:jc w:val="both"/>
              <w:rPr>
                <w:lang w:eastAsia="ar-SA"/>
              </w:rPr>
            </w:pPr>
            <w:r w:rsidRPr="00DE710C">
              <w:rPr>
                <w:lang w:val="en-US" w:eastAsia="ar-SA"/>
              </w:rPr>
              <w:t>L</w:t>
            </w:r>
            <w:r w:rsidRPr="00DE710C">
              <w:rPr>
                <w:lang w:val="kk-KZ" w:eastAsia="ar-SA"/>
              </w:rPr>
              <w:t xml:space="preserve">О </w:t>
            </w:r>
            <w:r w:rsidRPr="00DE710C">
              <w:rPr>
                <w:lang w:eastAsia="ar-SA"/>
              </w:rPr>
              <w:t>4</w:t>
            </w:r>
          </w:p>
          <w:p w:rsidR="0059078B" w:rsidRPr="00DE710C" w:rsidRDefault="0059078B" w:rsidP="001C4FAB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DE710C">
              <w:rPr>
                <w:lang w:val="en-US" w:eastAsia="ar-SA"/>
              </w:rPr>
              <w:t>L</w:t>
            </w:r>
            <w:r w:rsidRPr="00DE710C">
              <w:rPr>
                <w:lang w:val="kk-KZ" w:eastAsia="ar-SA"/>
              </w:rPr>
              <w:t xml:space="preserve">О </w:t>
            </w:r>
            <w:r w:rsidRPr="00DE710C">
              <w:rPr>
                <w:lang w:eastAsia="ar-SA"/>
              </w:rPr>
              <w:t>5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78B" w:rsidRPr="00DE710C" w:rsidRDefault="0059078B" w:rsidP="00D0360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DE710C">
              <w:rPr>
                <w:bCs/>
                <w:lang w:val="en-US" w:eastAsia="ar-SA"/>
              </w:rPr>
              <w:t>ID</w:t>
            </w:r>
            <w:r w:rsidRPr="00DE710C">
              <w:rPr>
                <w:bCs/>
                <w:lang w:val="kk-KZ" w:eastAsia="ar-SA"/>
              </w:rPr>
              <w:t xml:space="preserve"> 1.1, 1.2</w:t>
            </w:r>
          </w:p>
          <w:p w:rsidR="0059078B" w:rsidRPr="00DE710C" w:rsidRDefault="0059078B" w:rsidP="00D0360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DE710C">
              <w:rPr>
                <w:bCs/>
                <w:lang w:val="en-US" w:eastAsia="ar-SA"/>
              </w:rPr>
              <w:t>ID</w:t>
            </w:r>
            <w:r w:rsidRPr="00DE710C">
              <w:rPr>
                <w:bCs/>
                <w:lang w:val="kk-KZ" w:eastAsia="ar-SA"/>
              </w:rPr>
              <w:t xml:space="preserve"> </w:t>
            </w:r>
            <w:r w:rsidRPr="006722D0">
              <w:rPr>
                <w:bCs/>
                <w:lang w:val="en-US" w:eastAsia="ar-SA"/>
              </w:rPr>
              <w:t>2</w:t>
            </w:r>
            <w:r w:rsidRPr="00DE710C">
              <w:rPr>
                <w:bCs/>
                <w:lang w:val="kk-KZ" w:eastAsia="ar-SA"/>
              </w:rPr>
              <w:t xml:space="preserve">.1, </w:t>
            </w:r>
            <w:r w:rsidRPr="006722D0">
              <w:rPr>
                <w:bCs/>
                <w:lang w:val="en-US" w:eastAsia="ar-SA"/>
              </w:rPr>
              <w:t>2</w:t>
            </w:r>
            <w:r w:rsidRPr="00DE710C">
              <w:rPr>
                <w:bCs/>
                <w:lang w:val="kk-KZ" w:eastAsia="ar-SA"/>
              </w:rPr>
              <w:t>.2</w:t>
            </w:r>
          </w:p>
          <w:p w:rsidR="0059078B" w:rsidRPr="00DE710C" w:rsidRDefault="0059078B" w:rsidP="00D0360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DE710C">
              <w:rPr>
                <w:bCs/>
                <w:lang w:val="en-US" w:eastAsia="ar-SA"/>
              </w:rPr>
              <w:t>ID</w:t>
            </w:r>
            <w:r w:rsidRPr="00DE710C">
              <w:rPr>
                <w:bCs/>
                <w:lang w:val="kk-KZ" w:eastAsia="ar-SA"/>
              </w:rPr>
              <w:t xml:space="preserve"> </w:t>
            </w:r>
            <w:r w:rsidRPr="006722D0">
              <w:rPr>
                <w:bCs/>
                <w:lang w:val="en-US" w:eastAsia="ar-SA"/>
              </w:rPr>
              <w:t>3</w:t>
            </w:r>
            <w:r w:rsidRPr="00DE710C">
              <w:rPr>
                <w:bCs/>
                <w:lang w:val="kk-KZ" w:eastAsia="ar-SA"/>
              </w:rPr>
              <w:t xml:space="preserve">.1, </w:t>
            </w:r>
            <w:r w:rsidRPr="006722D0">
              <w:rPr>
                <w:bCs/>
                <w:lang w:val="en-US" w:eastAsia="ar-SA"/>
              </w:rPr>
              <w:t>3</w:t>
            </w:r>
            <w:r w:rsidRPr="00DE710C">
              <w:rPr>
                <w:bCs/>
                <w:lang w:val="kk-KZ" w:eastAsia="ar-SA"/>
              </w:rPr>
              <w:t>.2</w:t>
            </w:r>
          </w:p>
          <w:p w:rsidR="0059078B" w:rsidRPr="00DE710C" w:rsidRDefault="0059078B" w:rsidP="00D0360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DE710C">
              <w:rPr>
                <w:bCs/>
                <w:lang w:val="en-US" w:eastAsia="ar-SA"/>
              </w:rPr>
              <w:t>ID</w:t>
            </w:r>
            <w:r w:rsidRPr="00DE710C">
              <w:rPr>
                <w:bCs/>
                <w:lang w:val="kk-KZ" w:eastAsia="ar-SA"/>
              </w:rPr>
              <w:t xml:space="preserve"> </w:t>
            </w:r>
            <w:r w:rsidRPr="006722D0">
              <w:rPr>
                <w:bCs/>
                <w:lang w:val="en-US" w:eastAsia="ar-SA"/>
              </w:rPr>
              <w:t>4</w:t>
            </w:r>
            <w:r w:rsidRPr="00DE710C">
              <w:rPr>
                <w:bCs/>
                <w:lang w:val="kk-KZ" w:eastAsia="ar-SA"/>
              </w:rPr>
              <w:t xml:space="preserve">.1, </w:t>
            </w:r>
            <w:r w:rsidRPr="006722D0">
              <w:rPr>
                <w:bCs/>
                <w:lang w:val="en-US" w:eastAsia="ar-SA"/>
              </w:rPr>
              <w:t>4</w:t>
            </w:r>
            <w:r w:rsidRPr="00DE710C">
              <w:rPr>
                <w:bCs/>
                <w:lang w:val="kk-KZ" w:eastAsia="ar-SA"/>
              </w:rPr>
              <w:t>.2</w:t>
            </w:r>
          </w:p>
          <w:p w:rsidR="0059078B" w:rsidRPr="00DE710C" w:rsidRDefault="0059078B" w:rsidP="00D0360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DE710C">
              <w:rPr>
                <w:bCs/>
                <w:lang w:val="en-US" w:eastAsia="ar-SA"/>
              </w:rPr>
              <w:t>ID</w:t>
            </w:r>
            <w:r w:rsidRPr="00DE710C">
              <w:rPr>
                <w:bCs/>
                <w:lang w:val="kk-KZ" w:eastAsia="ar-SA"/>
              </w:rPr>
              <w:t xml:space="preserve"> </w:t>
            </w:r>
            <w:r w:rsidRPr="006722D0">
              <w:rPr>
                <w:bCs/>
                <w:lang w:val="en-US" w:eastAsia="ar-SA"/>
              </w:rPr>
              <w:t>5</w:t>
            </w:r>
            <w:r w:rsidRPr="00DE710C">
              <w:rPr>
                <w:bCs/>
                <w:lang w:val="kk-KZ" w:eastAsia="ar-SA"/>
              </w:rPr>
              <w:t xml:space="preserve">.1, </w:t>
            </w:r>
            <w:r w:rsidRPr="006722D0">
              <w:rPr>
                <w:bCs/>
                <w:lang w:val="en-US" w:eastAsia="ar-SA"/>
              </w:rPr>
              <w:t>5</w:t>
            </w:r>
            <w:r w:rsidRPr="00DE710C">
              <w:rPr>
                <w:bCs/>
                <w:lang w:val="kk-KZ" w:eastAsia="ar-SA"/>
              </w:rPr>
              <w:t>.2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78B" w:rsidRPr="001C4FAB" w:rsidRDefault="0059078B" w:rsidP="00D03600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1C4FAB"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78B" w:rsidRPr="001C4FAB" w:rsidRDefault="0059078B" w:rsidP="00D03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 w:rsidRPr="001C4FAB">
              <w:rPr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78B" w:rsidRPr="00DE710C" w:rsidRDefault="0059078B" w:rsidP="00D03600">
            <w:pPr>
              <w:jc w:val="both"/>
            </w:pPr>
            <w:r w:rsidRPr="00DE710C">
              <w:t>Анализ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78B" w:rsidRPr="00DE710C" w:rsidRDefault="0059078B" w:rsidP="00D03600">
            <w:proofErr w:type="spellStart"/>
            <w:r w:rsidRPr="00DE710C">
              <w:t>Видеолекция</w:t>
            </w:r>
            <w:proofErr w:type="spellEnd"/>
            <w:r w:rsidRPr="001C4FAB">
              <w:t xml:space="preserve"> </w:t>
            </w:r>
            <w:r w:rsidRPr="00DE710C">
              <w:t xml:space="preserve">в </w:t>
            </w:r>
            <w:r w:rsidRPr="00DE710C">
              <w:rPr>
                <w:lang w:val="en-US"/>
              </w:rPr>
              <w:t>Zoom</w:t>
            </w:r>
          </w:p>
        </w:tc>
      </w:tr>
      <w:tr w:rsidR="0059078B" w:rsidRPr="00DE710C" w:rsidTr="00627E36">
        <w:trPr>
          <w:trHeight w:val="67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078B" w:rsidRPr="00DE710C" w:rsidRDefault="0059078B" w:rsidP="00D03600">
            <w:pPr>
              <w:jc w:val="center"/>
            </w:pPr>
            <w:r>
              <w:lastRenderedPageBreak/>
              <w:t>8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78B" w:rsidRPr="001C4FAB" w:rsidRDefault="001C4FAB" w:rsidP="001C4FAB">
            <w:pPr>
              <w:pStyle w:val="TableParagraph"/>
              <w:ind w:left="-34"/>
              <w:jc w:val="both"/>
              <w:rPr>
                <w:sz w:val="24"/>
                <w:szCs w:val="24"/>
              </w:rPr>
            </w:pPr>
            <w:r w:rsidRPr="001C4FAB">
              <w:rPr>
                <w:sz w:val="24"/>
                <w:szCs w:val="24"/>
              </w:rPr>
              <w:t>Романтические</w:t>
            </w:r>
            <w:r w:rsidRPr="001C4FAB">
              <w:rPr>
                <w:spacing w:val="1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и</w:t>
            </w:r>
            <w:r w:rsidRPr="001C4FAB">
              <w:rPr>
                <w:spacing w:val="1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реалистические тенденции в западноевропейской</w:t>
            </w:r>
            <w:r w:rsidRPr="001C4FAB">
              <w:rPr>
                <w:spacing w:val="-4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и</w:t>
            </w:r>
            <w:r w:rsidRPr="001C4FAB">
              <w:rPr>
                <w:spacing w:val="-3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американской</w:t>
            </w:r>
            <w:r w:rsidRPr="001C4FAB">
              <w:rPr>
                <w:spacing w:val="-3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литературе.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78B" w:rsidRPr="00DE710C" w:rsidRDefault="0059078B" w:rsidP="001C4FAB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DE710C">
              <w:rPr>
                <w:lang w:val="en-US" w:eastAsia="ar-SA"/>
              </w:rPr>
              <w:t>L</w:t>
            </w:r>
            <w:r w:rsidRPr="00DE710C">
              <w:rPr>
                <w:lang w:val="kk-KZ" w:eastAsia="ar-SA"/>
              </w:rPr>
              <w:t>О 1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78B" w:rsidRPr="00DE710C" w:rsidRDefault="0059078B" w:rsidP="00D0360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DE710C">
              <w:rPr>
                <w:bCs/>
                <w:lang w:val="en-US" w:eastAsia="ar-SA"/>
              </w:rPr>
              <w:t>ID</w:t>
            </w:r>
            <w:r w:rsidRPr="00DE710C">
              <w:rPr>
                <w:bCs/>
                <w:lang w:val="kk-KZ" w:eastAsia="ar-SA"/>
              </w:rPr>
              <w:t xml:space="preserve"> 1.1.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78B" w:rsidRPr="0059078B" w:rsidRDefault="0059078B" w:rsidP="00D03600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59078B"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78B" w:rsidRPr="0059078B" w:rsidRDefault="0059078B" w:rsidP="00D03600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59078B">
              <w:rPr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78B" w:rsidRPr="00DE710C" w:rsidRDefault="0059078B" w:rsidP="00D03600">
            <w:pPr>
              <w:jc w:val="both"/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78B" w:rsidRPr="00DE710C" w:rsidRDefault="0059078B" w:rsidP="00D03600">
            <w:proofErr w:type="spellStart"/>
            <w:r w:rsidRPr="00DE710C">
              <w:t>Видеолекция</w:t>
            </w:r>
            <w:proofErr w:type="spellEnd"/>
            <w:r w:rsidRPr="0059078B">
              <w:t xml:space="preserve"> </w:t>
            </w:r>
            <w:r w:rsidRPr="00DE710C">
              <w:t xml:space="preserve">в </w:t>
            </w:r>
            <w:r w:rsidRPr="00DE710C">
              <w:rPr>
                <w:lang w:val="en-US"/>
              </w:rPr>
              <w:t>Zoom</w:t>
            </w:r>
          </w:p>
        </w:tc>
      </w:tr>
      <w:tr w:rsidR="0059078B" w:rsidRPr="00DE710C" w:rsidTr="00627E36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78B" w:rsidRPr="00DE710C" w:rsidRDefault="0059078B" w:rsidP="00D03600">
            <w:pPr>
              <w:jc w:val="center"/>
              <w:rPr>
                <w:lang w:val="kk-KZ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78B" w:rsidRPr="001C4FAB" w:rsidRDefault="001C4FAB" w:rsidP="001C4FAB">
            <w:pPr>
              <w:pStyle w:val="13"/>
              <w:shd w:val="clear" w:color="auto" w:fill="auto"/>
              <w:spacing w:line="254" w:lineRule="exact"/>
              <w:ind w:left="-34"/>
              <w:jc w:val="both"/>
              <w:rPr>
                <w:sz w:val="24"/>
                <w:szCs w:val="24"/>
              </w:rPr>
            </w:pPr>
            <w:r w:rsidRPr="001C4FAB">
              <w:rPr>
                <w:sz w:val="24"/>
                <w:szCs w:val="24"/>
              </w:rPr>
              <w:t>Концепции</w:t>
            </w:r>
            <w:r w:rsidRPr="001C4FAB">
              <w:rPr>
                <w:spacing w:val="43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романтизма</w:t>
            </w:r>
            <w:r w:rsidRPr="001C4FAB">
              <w:rPr>
                <w:spacing w:val="43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и</w:t>
            </w:r>
            <w:r w:rsidRPr="001C4FAB">
              <w:rPr>
                <w:spacing w:val="-57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реализма</w:t>
            </w:r>
            <w:r w:rsidRPr="001C4FAB">
              <w:rPr>
                <w:spacing w:val="-3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в</w:t>
            </w:r>
            <w:r w:rsidRPr="001C4FAB">
              <w:rPr>
                <w:spacing w:val="-1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литературе 19</w:t>
            </w:r>
            <w:r w:rsidRPr="001C4FAB">
              <w:rPr>
                <w:spacing w:val="-1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века.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78B" w:rsidRPr="00DE710C" w:rsidRDefault="0059078B" w:rsidP="001C4FAB">
            <w:pPr>
              <w:tabs>
                <w:tab w:val="left" w:pos="1276"/>
              </w:tabs>
              <w:snapToGrid w:val="0"/>
              <w:jc w:val="both"/>
              <w:rPr>
                <w:lang w:eastAsia="ar-SA"/>
              </w:rPr>
            </w:pPr>
            <w:r w:rsidRPr="00DE710C">
              <w:rPr>
                <w:lang w:val="en-US" w:eastAsia="ar-SA"/>
              </w:rPr>
              <w:t>L</w:t>
            </w:r>
            <w:r w:rsidRPr="00DE710C">
              <w:rPr>
                <w:lang w:val="kk-KZ" w:eastAsia="ar-SA"/>
              </w:rPr>
              <w:t>О 1</w:t>
            </w:r>
          </w:p>
          <w:p w:rsidR="0059078B" w:rsidRPr="00DE710C" w:rsidRDefault="0059078B" w:rsidP="001C4FAB">
            <w:pPr>
              <w:tabs>
                <w:tab w:val="left" w:pos="1276"/>
              </w:tabs>
              <w:snapToGrid w:val="0"/>
              <w:jc w:val="both"/>
              <w:rPr>
                <w:lang w:eastAsia="ar-SA"/>
              </w:rPr>
            </w:pPr>
            <w:r w:rsidRPr="00DE710C">
              <w:rPr>
                <w:lang w:val="en-US" w:eastAsia="ar-SA"/>
              </w:rPr>
              <w:t>L</w:t>
            </w:r>
            <w:r w:rsidRPr="00DE710C">
              <w:rPr>
                <w:lang w:val="kk-KZ" w:eastAsia="ar-SA"/>
              </w:rPr>
              <w:t xml:space="preserve">О </w:t>
            </w:r>
            <w:r w:rsidRPr="00DE710C">
              <w:rPr>
                <w:lang w:eastAsia="ar-SA"/>
              </w:rPr>
              <w:t>2</w:t>
            </w:r>
          </w:p>
          <w:p w:rsidR="0059078B" w:rsidRPr="00DE710C" w:rsidRDefault="0059078B" w:rsidP="001C4FAB">
            <w:pPr>
              <w:tabs>
                <w:tab w:val="left" w:pos="1276"/>
              </w:tabs>
              <w:snapToGrid w:val="0"/>
              <w:jc w:val="both"/>
              <w:rPr>
                <w:lang w:eastAsia="ar-SA"/>
              </w:rPr>
            </w:pPr>
            <w:r w:rsidRPr="00DE710C">
              <w:rPr>
                <w:lang w:val="en-US" w:eastAsia="ar-SA"/>
              </w:rPr>
              <w:t>L</w:t>
            </w:r>
            <w:r w:rsidRPr="00DE710C">
              <w:rPr>
                <w:lang w:val="kk-KZ" w:eastAsia="ar-SA"/>
              </w:rPr>
              <w:t xml:space="preserve">О </w:t>
            </w:r>
            <w:r w:rsidRPr="00DE710C">
              <w:rPr>
                <w:lang w:eastAsia="ar-SA"/>
              </w:rPr>
              <w:t>3</w:t>
            </w:r>
          </w:p>
          <w:p w:rsidR="0059078B" w:rsidRPr="00DE710C" w:rsidRDefault="0059078B" w:rsidP="001C4FAB">
            <w:pPr>
              <w:tabs>
                <w:tab w:val="left" w:pos="1276"/>
              </w:tabs>
              <w:snapToGrid w:val="0"/>
              <w:jc w:val="both"/>
              <w:rPr>
                <w:lang w:eastAsia="ar-SA"/>
              </w:rPr>
            </w:pPr>
            <w:r w:rsidRPr="00DE710C">
              <w:rPr>
                <w:lang w:val="en-US" w:eastAsia="ar-SA"/>
              </w:rPr>
              <w:t>L</w:t>
            </w:r>
            <w:r w:rsidRPr="00DE710C">
              <w:rPr>
                <w:lang w:val="kk-KZ" w:eastAsia="ar-SA"/>
              </w:rPr>
              <w:t xml:space="preserve">О </w:t>
            </w:r>
            <w:r w:rsidRPr="00DE710C">
              <w:rPr>
                <w:lang w:eastAsia="ar-SA"/>
              </w:rPr>
              <w:t>4</w:t>
            </w:r>
          </w:p>
          <w:p w:rsidR="0059078B" w:rsidRPr="00DE710C" w:rsidRDefault="0059078B" w:rsidP="001C4FAB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DE710C">
              <w:rPr>
                <w:lang w:val="en-US" w:eastAsia="ar-SA"/>
              </w:rPr>
              <w:t>L</w:t>
            </w:r>
            <w:r w:rsidRPr="00DE710C">
              <w:rPr>
                <w:lang w:val="kk-KZ" w:eastAsia="ar-SA"/>
              </w:rPr>
              <w:t xml:space="preserve">О </w:t>
            </w:r>
            <w:r w:rsidRPr="00DE710C">
              <w:rPr>
                <w:lang w:eastAsia="ar-SA"/>
              </w:rPr>
              <w:t>5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78B" w:rsidRPr="00DE710C" w:rsidRDefault="0059078B" w:rsidP="00D0360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DE710C">
              <w:rPr>
                <w:bCs/>
                <w:lang w:val="en-US" w:eastAsia="ar-SA"/>
              </w:rPr>
              <w:t>ID</w:t>
            </w:r>
            <w:r w:rsidRPr="00DE710C">
              <w:rPr>
                <w:bCs/>
                <w:lang w:val="kk-KZ" w:eastAsia="ar-SA"/>
              </w:rPr>
              <w:t xml:space="preserve"> 1.1, 1.2</w:t>
            </w:r>
          </w:p>
          <w:p w:rsidR="0059078B" w:rsidRPr="00DE710C" w:rsidRDefault="0059078B" w:rsidP="00D0360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DE710C">
              <w:rPr>
                <w:bCs/>
                <w:lang w:val="en-US" w:eastAsia="ar-SA"/>
              </w:rPr>
              <w:t>ID</w:t>
            </w:r>
            <w:r w:rsidRPr="00DE710C">
              <w:rPr>
                <w:bCs/>
                <w:lang w:val="kk-KZ" w:eastAsia="ar-SA"/>
              </w:rPr>
              <w:t xml:space="preserve"> </w:t>
            </w:r>
            <w:r w:rsidRPr="00DE710C">
              <w:rPr>
                <w:bCs/>
                <w:lang w:val="en-US" w:eastAsia="ar-SA"/>
              </w:rPr>
              <w:t>2</w:t>
            </w:r>
            <w:r w:rsidRPr="00DE710C">
              <w:rPr>
                <w:bCs/>
                <w:lang w:val="kk-KZ" w:eastAsia="ar-SA"/>
              </w:rPr>
              <w:t xml:space="preserve">.1, </w:t>
            </w:r>
            <w:r w:rsidRPr="00DE710C">
              <w:rPr>
                <w:bCs/>
                <w:lang w:val="en-US" w:eastAsia="ar-SA"/>
              </w:rPr>
              <w:t>2</w:t>
            </w:r>
            <w:r w:rsidRPr="00DE710C">
              <w:rPr>
                <w:bCs/>
                <w:lang w:val="kk-KZ" w:eastAsia="ar-SA"/>
              </w:rPr>
              <w:t>.2</w:t>
            </w:r>
          </w:p>
          <w:p w:rsidR="0059078B" w:rsidRPr="00DE710C" w:rsidRDefault="0059078B" w:rsidP="00D0360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DE710C">
              <w:rPr>
                <w:bCs/>
                <w:lang w:val="en-US" w:eastAsia="ar-SA"/>
              </w:rPr>
              <w:t>ID</w:t>
            </w:r>
            <w:r w:rsidRPr="00DE710C">
              <w:rPr>
                <w:bCs/>
                <w:lang w:val="kk-KZ" w:eastAsia="ar-SA"/>
              </w:rPr>
              <w:t xml:space="preserve"> </w:t>
            </w:r>
            <w:r w:rsidRPr="00DE710C">
              <w:rPr>
                <w:bCs/>
                <w:lang w:val="en-US" w:eastAsia="ar-SA"/>
              </w:rPr>
              <w:t>3</w:t>
            </w:r>
            <w:r w:rsidRPr="00DE710C">
              <w:rPr>
                <w:bCs/>
                <w:lang w:val="kk-KZ" w:eastAsia="ar-SA"/>
              </w:rPr>
              <w:t xml:space="preserve">.1, </w:t>
            </w:r>
            <w:r w:rsidRPr="00DE710C">
              <w:rPr>
                <w:bCs/>
                <w:lang w:val="en-US" w:eastAsia="ar-SA"/>
              </w:rPr>
              <w:t>3</w:t>
            </w:r>
            <w:r w:rsidRPr="00DE710C">
              <w:rPr>
                <w:bCs/>
                <w:lang w:val="kk-KZ" w:eastAsia="ar-SA"/>
              </w:rPr>
              <w:t>.2</w:t>
            </w:r>
          </w:p>
          <w:p w:rsidR="0059078B" w:rsidRPr="00DE710C" w:rsidRDefault="0059078B" w:rsidP="00D0360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DE710C">
              <w:rPr>
                <w:bCs/>
                <w:lang w:val="en-US" w:eastAsia="ar-SA"/>
              </w:rPr>
              <w:t>ID</w:t>
            </w:r>
            <w:r w:rsidRPr="00DE710C">
              <w:rPr>
                <w:bCs/>
                <w:lang w:val="kk-KZ" w:eastAsia="ar-SA"/>
              </w:rPr>
              <w:t xml:space="preserve"> </w:t>
            </w:r>
            <w:r w:rsidRPr="00DE710C">
              <w:rPr>
                <w:bCs/>
                <w:lang w:val="en-US" w:eastAsia="ar-SA"/>
              </w:rPr>
              <w:t>4</w:t>
            </w:r>
            <w:r w:rsidRPr="00DE710C">
              <w:rPr>
                <w:bCs/>
                <w:lang w:val="kk-KZ" w:eastAsia="ar-SA"/>
              </w:rPr>
              <w:t xml:space="preserve">.1, </w:t>
            </w:r>
            <w:r w:rsidRPr="00DE710C">
              <w:rPr>
                <w:bCs/>
                <w:lang w:val="en-US" w:eastAsia="ar-SA"/>
              </w:rPr>
              <w:t>4</w:t>
            </w:r>
            <w:r w:rsidRPr="00DE710C">
              <w:rPr>
                <w:bCs/>
                <w:lang w:val="kk-KZ" w:eastAsia="ar-SA"/>
              </w:rPr>
              <w:t>.2</w:t>
            </w:r>
          </w:p>
          <w:p w:rsidR="0059078B" w:rsidRPr="00DE710C" w:rsidRDefault="0059078B" w:rsidP="00D0360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DE710C">
              <w:rPr>
                <w:bCs/>
                <w:lang w:val="en-US" w:eastAsia="ar-SA"/>
              </w:rPr>
              <w:t>ID</w:t>
            </w:r>
            <w:r w:rsidRPr="00DE710C">
              <w:rPr>
                <w:bCs/>
                <w:lang w:val="kk-KZ" w:eastAsia="ar-SA"/>
              </w:rPr>
              <w:t xml:space="preserve"> </w:t>
            </w:r>
            <w:r w:rsidRPr="00DE710C">
              <w:rPr>
                <w:bCs/>
                <w:lang w:val="en-US" w:eastAsia="ar-SA"/>
              </w:rPr>
              <w:t>5</w:t>
            </w:r>
            <w:r w:rsidRPr="00DE710C">
              <w:rPr>
                <w:bCs/>
                <w:lang w:val="kk-KZ" w:eastAsia="ar-SA"/>
              </w:rPr>
              <w:t xml:space="preserve">.1, </w:t>
            </w:r>
            <w:r w:rsidRPr="00DE710C">
              <w:rPr>
                <w:bCs/>
                <w:lang w:val="en-US" w:eastAsia="ar-SA"/>
              </w:rPr>
              <w:t>5</w:t>
            </w:r>
            <w:r w:rsidRPr="00DE710C">
              <w:rPr>
                <w:bCs/>
                <w:lang w:val="kk-KZ" w:eastAsia="ar-SA"/>
              </w:rPr>
              <w:t>.2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78B" w:rsidRPr="00DE710C" w:rsidRDefault="0059078B" w:rsidP="00D03600">
            <w:pPr>
              <w:tabs>
                <w:tab w:val="left" w:pos="1276"/>
              </w:tabs>
              <w:jc w:val="center"/>
              <w:rPr>
                <w:lang w:val="en-US" w:eastAsia="en-US"/>
              </w:rPr>
            </w:pPr>
            <w:r w:rsidRPr="00DE710C">
              <w:rPr>
                <w:lang w:val="en-US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78B" w:rsidRPr="00DE710C" w:rsidRDefault="0059078B" w:rsidP="00D03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 w:eastAsia="en-US"/>
              </w:rPr>
            </w:pPr>
            <w:r w:rsidRPr="00DE710C">
              <w:rPr>
                <w:lang w:val="en-US"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78B" w:rsidRPr="00DE710C" w:rsidRDefault="0059078B" w:rsidP="00D03600">
            <w:pPr>
              <w:jc w:val="both"/>
              <w:rPr>
                <w:lang w:val="kk-KZ"/>
              </w:rPr>
            </w:pPr>
            <w:r w:rsidRPr="00DE710C">
              <w:t>Анализ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78B" w:rsidRPr="00DE710C" w:rsidRDefault="0059078B" w:rsidP="00D03600">
            <w:proofErr w:type="spellStart"/>
            <w:r w:rsidRPr="00DE710C">
              <w:t>Видеолекция</w:t>
            </w:r>
            <w:proofErr w:type="spellEnd"/>
            <w:r w:rsidRPr="00DE710C">
              <w:rPr>
                <w:lang w:val="en-US"/>
              </w:rPr>
              <w:t xml:space="preserve"> </w:t>
            </w:r>
            <w:r w:rsidRPr="00DE710C">
              <w:t xml:space="preserve">в </w:t>
            </w:r>
            <w:r w:rsidRPr="00DE710C">
              <w:rPr>
                <w:lang w:val="en-US"/>
              </w:rPr>
              <w:t>Zoom</w:t>
            </w:r>
          </w:p>
        </w:tc>
      </w:tr>
      <w:tr w:rsidR="0059078B" w:rsidRPr="00DE710C" w:rsidTr="0059078B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78B" w:rsidRPr="00DE710C" w:rsidRDefault="0059078B" w:rsidP="00D0360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78B" w:rsidRPr="001C4FAB" w:rsidRDefault="001C4FAB" w:rsidP="001C4FAB">
            <w:pPr>
              <w:pStyle w:val="TableParagraph"/>
              <w:ind w:left="-34"/>
              <w:jc w:val="both"/>
              <w:rPr>
                <w:sz w:val="24"/>
                <w:szCs w:val="24"/>
              </w:rPr>
            </w:pPr>
            <w:r w:rsidRPr="001C4FAB">
              <w:rPr>
                <w:sz w:val="24"/>
                <w:szCs w:val="24"/>
              </w:rPr>
              <w:t>Романтические</w:t>
            </w:r>
            <w:r w:rsidRPr="001C4FAB">
              <w:rPr>
                <w:spacing w:val="1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и</w:t>
            </w:r>
            <w:r w:rsidRPr="001C4FAB">
              <w:rPr>
                <w:spacing w:val="1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реалистические тенденции в западноевропейской</w:t>
            </w:r>
            <w:r w:rsidRPr="001C4FAB">
              <w:rPr>
                <w:spacing w:val="-4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и</w:t>
            </w:r>
            <w:r w:rsidRPr="001C4FAB">
              <w:rPr>
                <w:spacing w:val="-3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американской</w:t>
            </w:r>
            <w:r w:rsidRPr="001C4FAB"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литера</w:t>
            </w:r>
            <w:r w:rsidRPr="001C4FAB">
              <w:rPr>
                <w:sz w:val="24"/>
                <w:szCs w:val="24"/>
              </w:rPr>
              <w:t>туре.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78B" w:rsidRPr="00DE710C" w:rsidRDefault="0059078B" w:rsidP="001C4FAB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DE710C">
              <w:rPr>
                <w:lang w:val="en-US" w:eastAsia="ar-SA"/>
              </w:rPr>
              <w:t>L</w:t>
            </w:r>
            <w:r w:rsidRPr="00DE710C">
              <w:rPr>
                <w:lang w:val="kk-KZ" w:eastAsia="ar-SA"/>
              </w:rPr>
              <w:t>О 1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78B" w:rsidRPr="00DE710C" w:rsidRDefault="0059078B" w:rsidP="00D0360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DE710C">
              <w:rPr>
                <w:bCs/>
                <w:lang w:val="en-US" w:eastAsia="ar-SA"/>
              </w:rPr>
              <w:t>ID</w:t>
            </w:r>
            <w:r w:rsidRPr="00DE710C">
              <w:rPr>
                <w:bCs/>
                <w:lang w:val="kk-KZ" w:eastAsia="ar-SA"/>
              </w:rPr>
              <w:t xml:space="preserve"> 1.1.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78B" w:rsidRPr="00DE710C" w:rsidRDefault="0059078B" w:rsidP="00D03600">
            <w:pPr>
              <w:tabs>
                <w:tab w:val="left" w:pos="1276"/>
              </w:tabs>
              <w:jc w:val="center"/>
              <w:rPr>
                <w:lang w:val="en-US" w:eastAsia="en-US"/>
              </w:rPr>
            </w:pPr>
            <w:r w:rsidRPr="00DE710C">
              <w:rPr>
                <w:lang w:val="en-US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78B" w:rsidRPr="00DE710C" w:rsidRDefault="0059078B" w:rsidP="00D03600">
            <w:pPr>
              <w:tabs>
                <w:tab w:val="left" w:pos="1276"/>
              </w:tabs>
              <w:jc w:val="center"/>
              <w:rPr>
                <w:lang w:val="en-US" w:eastAsia="en-US"/>
              </w:rPr>
            </w:pPr>
            <w:r w:rsidRPr="00DE710C">
              <w:rPr>
                <w:lang w:val="en-US"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78B" w:rsidRPr="00DE710C" w:rsidRDefault="0059078B" w:rsidP="00D03600">
            <w:pPr>
              <w:rPr>
                <w:lang w:val="kk-KZ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78B" w:rsidRPr="00DE710C" w:rsidRDefault="0059078B" w:rsidP="00D03600">
            <w:proofErr w:type="spellStart"/>
            <w:r w:rsidRPr="00DE710C">
              <w:t>Видеолекция</w:t>
            </w:r>
            <w:proofErr w:type="spellEnd"/>
            <w:r w:rsidRPr="00DE710C">
              <w:rPr>
                <w:lang w:val="en-US"/>
              </w:rPr>
              <w:t xml:space="preserve"> </w:t>
            </w:r>
            <w:r w:rsidRPr="00DE710C">
              <w:t xml:space="preserve">в </w:t>
            </w:r>
            <w:r w:rsidRPr="00DE710C">
              <w:rPr>
                <w:lang w:val="en-US"/>
              </w:rPr>
              <w:t>Zoom</w:t>
            </w:r>
          </w:p>
        </w:tc>
      </w:tr>
      <w:tr w:rsidR="0059078B" w:rsidRPr="00DE710C" w:rsidTr="00627E36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78B" w:rsidRPr="00DE710C" w:rsidRDefault="0059078B" w:rsidP="00D03600">
            <w:pPr>
              <w:jc w:val="center"/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FAB" w:rsidRPr="001C4FAB" w:rsidRDefault="001C4FAB" w:rsidP="001C4FAB">
            <w:pPr>
              <w:pStyle w:val="TableParagraph"/>
              <w:ind w:left="-34"/>
              <w:jc w:val="both"/>
              <w:rPr>
                <w:sz w:val="24"/>
                <w:szCs w:val="24"/>
              </w:rPr>
            </w:pPr>
            <w:r w:rsidRPr="001C4FAB">
              <w:rPr>
                <w:sz w:val="24"/>
                <w:szCs w:val="24"/>
              </w:rPr>
              <w:t>Становление</w:t>
            </w:r>
            <w:r w:rsidRPr="001C4FAB">
              <w:rPr>
                <w:spacing w:val="1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романтизма</w:t>
            </w:r>
            <w:r w:rsidRPr="001C4FAB">
              <w:rPr>
                <w:spacing w:val="1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и</w:t>
            </w:r>
            <w:r w:rsidRPr="001C4FAB">
              <w:rPr>
                <w:spacing w:val="-57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реализма</w:t>
            </w:r>
            <w:r w:rsidRPr="001C4FAB">
              <w:rPr>
                <w:spacing w:val="1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в</w:t>
            </w:r>
            <w:r w:rsidRPr="001C4FAB">
              <w:rPr>
                <w:spacing w:val="1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английской</w:t>
            </w:r>
            <w:r w:rsidRPr="001C4FAB">
              <w:rPr>
                <w:spacing w:val="1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литературе.</w:t>
            </w:r>
            <w:r w:rsidRPr="001C4FAB">
              <w:rPr>
                <w:spacing w:val="1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Развитие</w:t>
            </w:r>
            <w:r w:rsidRPr="001C4FAB">
              <w:rPr>
                <w:spacing w:val="1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романтизма</w:t>
            </w:r>
            <w:r w:rsidRPr="001C4FAB">
              <w:rPr>
                <w:spacing w:val="1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и</w:t>
            </w:r>
            <w:r w:rsidRPr="001C4FAB">
              <w:rPr>
                <w:spacing w:val="1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реализма</w:t>
            </w:r>
            <w:r w:rsidRPr="001C4FAB">
              <w:rPr>
                <w:spacing w:val="1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в</w:t>
            </w:r>
            <w:r w:rsidRPr="001C4FAB">
              <w:rPr>
                <w:spacing w:val="-57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литературе</w:t>
            </w:r>
            <w:r w:rsidRPr="001C4FAB">
              <w:rPr>
                <w:spacing w:val="1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США.</w:t>
            </w:r>
            <w:r w:rsidRPr="001C4FAB">
              <w:rPr>
                <w:spacing w:val="1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Романтизм</w:t>
            </w:r>
            <w:r w:rsidRPr="001C4FAB">
              <w:rPr>
                <w:spacing w:val="61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и</w:t>
            </w:r>
            <w:r w:rsidRPr="001C4FAB">
              <w:rPr>
                <w:spacing w:val="1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реализм</w:t>
            </w:r>
            <w:r w:rsidRPr="001C4FAB">
              <w:rPr>
                <w:spacing w:val="1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в</w:t>
            </w:r>
            <w:r w:rsidRPr="001C4FAB">
              <w:rPr>
                <w:spacing w:val="1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немецкой</w:t>
            </w:r>
            <w:r w:rsidRPr="001C4FAB">
              <w:rPr>
                <w:spacing w:val="1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литературе.</w:t>
            </w:r>
            <w:r w:rsidRPr="001C4FAB">
              <w:rPr>
                <w:spacing w:val="-57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Особенности</w:t>
            </w:r>
            <w:r w:rsidRPr="001C4FAB">
              <w:rPr>
                <w:spacing w:val="17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романтизма</w:t>
            </w:r>
            <w:r w:rsidRPr="001C4FAB">
              <w:rPr>
                <w:spacing w:val="15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и</w:t>
            </w:r>
            <w:r w:rsidRPr="001C4FAB">
              <w:rPr>
                <w:spacing w:val="17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реализма</w:t>
            </w:r>
          </w:p>
          <w:p w:rsidR="0059078B" w:rsidRPr="001C4FAB" w:rsidRDefault="001C4FAB" w:rsidP="001C4FAB">
            <w:pPr>
              <w:pStyle w:val="13"/>
              <w:shd w:val="clear" w:color="auto" w:fill="auto"/>
              <w:spacing w:line="254" w:lineRule="exact"/>
              <w:ind w:left="-34"/>
              <w:jc w:val="both"/>
              <w:rPr>
                <w:sz w:val="24"/>
                <w:szCs w:val="24"/>
              </w:rPr>
            </w:pPr>
            <w:r w:rsidRPr="001C4FAB">
              <w:rPr>
                <w:sz w:val="24"/>
                <w:szCs w:val="24"/>
              </w:rPr>
              <w:t>во</w:t>
            </w:r>
            <w:r w:rsidRPr="001C4FAB">
              <w:rPr>
                <w:spacing w:val="-1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Франции.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78B" w:rsidRPr="00DE710C" w:rsidRDefault="0059078B" w:rsidP="001C4FAB">
            <w:pPr>
              <w:tabs>
                <w:tab w:val="left" w:pos="1276"/>
              </w:tabs>
              <w:snapToGrid w:val="0"/>
              <w:jc w:val="both"/>
              <w:rPr>
                <w:lang w:eastAsia="ar-SA"/>
              </w:rPr>
            </w:pPr>
            <w:r w:rsidRPr="00DE710C">
              <w:rPr>
                <w:lang w:val="en-US" w:eastAsia="ar-SA"/>
              </w:rPr>
              <w:t>L</w:t>
            </w:r>
            <w:r w:rsidRPr="00DE710C">
              <w:rPr>
                <w:lang w:val="kk-KZ" w:eastAsia="ar-SA"/>
              </w:rPr>
              <w:t>О 1</w:t>
            </w:r>
          </w:p>
          <w:p w:rsidR="0059078B" w:rsidRPr="00DE710C" w:rsidRDefault="0059078B" w:rsidP="001C4FAB">
            <w:pPr>
              <w:tabs>
                <w:tab w:val="left" w:pos="1276"/>
              </w:tabs>
              <w:snapToGrid w:val="0"/>
              <w:jc w:val="both"/>
              <w:rPr>
                <w:lang w:eastAsia="ar-SA"/>
              </w:rPr>
            </w:pPr>
            <w:r w:rsidRPr="00DE710C">
              <w:rPr>
                <w:lang w:val="en-US" w:eastAsia="ar-SA"/>
              </w:rPr>
              <w:t>L</w:t>
            </w:r>
            <w:r w:rsidRPr="00DE710C">
              <w:rPr>
                <w:lang w:val="kk-KZ" w:eastAsia="ar-SA"/>
              </w:rPr>
              <w:t xml:space="preserve">О </w:t>
            </w:r>
            <w:r w:rsidRPr="00DE710C">
              <w:rPr>
                <w:lang w:eastAsia="ar-SA"/>
              </w:rPr>
              <w:t>2</w:t>
            </w:r>
          </w:p>
          <w:p w:rsidR="0059078B" w:rsidRPr="00DE710C" w:rsidRDefault="0059078B" w:rsidP="001C4FAB">
            <w:pPr>
              <w:tabs>
                <w:tab w:val="left" w:pos="1276"/>
              </w:tabs>
              <w:snapToGrid w:val="0"/>
              <w:jc w:val="both"/>
              <w:rPr>
                <w:lang w:eastAsia="ar-SA"/>
              </w:rPr>
            </w:pPr>
            <w:r w:rsidRPr="00DE710C">
              <w:rPr>
                <w:lang w:val="en-US" w:eastAsia="ar-SA"/>
              </w:rPr>
              <w:t>L</w:t>
            </w:r>
            <w:r w:rsidRPr="00DE710C">
              <w:rPr>
                <w:lang w:val="kk-KZ" w:eastAsia="ar-SA"/>
              </w:rPr>
              <w:t xml:space="preserve">О </w:t>
            </w:r>
            <w:r w:rsidRPr="00DE710C">
              <w:rPr>
                <w:lang w:eastAsia="ar-SA"/>
              </w:rPr>
              <w:t>3</w:t>
            </w:r>
          </w:p>
          <w:p w:rsidR="0059078B" w:rsidRPr="00DE710C" w:rsidRDefault="0059078B" w:rsidP="001C4FAB">
            <w:pPr>
              <w:tabs>
                <w:tab w:val="left" w:pos="1276"/>
              </w:tabs>
              <w:snapToGrid w:val="0"/>
              <w:jc w:val="both"/>
              <w:rPr>
                <w:lang w:eastAsia="ar-SA"/>
              </w:rPr>
            </w:pPr>
            <w:r w:rsidRPr="00DE710C">
              <w:rPr>
                <w:lang w:val="en-US" w:eastAsia="ar-SA"/>
              </w:rPr>
              <w:t>L</w:t>
            </w:r>
            <w:r w:rsidRPr="00DE710C">
              <w:rPr>
                <w:lang w:val="kk-KZ" w:eastAsia="ar-SA"/>
              </w:rPr>
              <w:t xml:space="preserve">О </w:t>
            </w:r>
            <w:r w:rsidRPr="00DE710C">
              <w:rPr>
                <w:lang w:eastAsia="ar-SA"/>
              </w:rPr>
              <w:t>4</w:t>
            </w:r>
          </w:p>
          <w:p w:rsidR="0059078B" w:rsidRPr="00DE710C" w:rsidRDefault="0059078B" w:rsidP="001C4FAB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DE710C">
              <w:rPr>
                <w:lang w:val="en-US" w:eastAsia="ar-SA"/>
              </w:rPr>
              <w:t>L</w:t>
            </w:r>
            <w:r w:rsidRPr="00DE710C">
              <w:rPr>
                <w:lang w:val="kk-KZ" w:eastAsia="ar-SA"/>
              </w:rPr>
              <w:t xml:space="preserve">О </w:t>
            </w:r>
            <w:r w:rsidRPr="00DE710C">
              <w:rPr>
                <w:lang w:eastAsia="ar-SA"/>
              </w:rPr>
              <w:t>5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78B" w:rsidRPr="00DE710C" w:rsidRDefault="0059078B" w:rsidP="00D0360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DE710C">
              <w:rPr>
                <w:bCs/>
                <w:lang w:val="en-US" w:eastAsia="ar-SA"/>
              </w:rPr>
              <w:t>ID</w:t>
            </w:r>
            <w:r w:rsidRPr="00DE710C">
              <w:rPr>
                <w:bCs/>
                <w:lang w:val="kk-KZ" w:eastAsia="ar-SA"/>
              </w:rPr>
              <w:t xml:space="preserve"> 1.1, 1.2</w:t>
            </w:r>
          </w:p>
          <w:p w:rsidR="0059078B" w:rsidRPr="00DE710C" w:rsidRDefault="0059078B" w:rsidP="00D0360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DE710C">
              <w:rPr>
                <w:bCs/>
                <w:lang w:val="en-US" w:eastAsia="ar-SA"/>
              </w:rPr>
              <w:t>ID</w:t>
            </w:r>
            <w:r w:rsidRPr="00DE710C">
              <w:rPr>
                <w:bCs/>
                <w:lang w:val="kk-KZ" w:eastAsia="ar-SA"/>
              </w:rPr>
              <w:t xml:space="preserve"> </w:t>
            </w:r>
            <w:r w:rsidRPr="00DE710C">
              <w:rPr>
                <w:bCs/>
                <w:lang w:val="en-US" w:eastAsia="ar-SA"/>
              </w:rPr>
              <w:t>2</w:t>
            </w:r>
            <w:r w:rsidRPr="00DE710C">
              <w:rPr>
                <w:bCs/>
                <w:lang w:val="kk-KZ" w:eastAsia="ar-SA"/>
              </w:rPr>
              <w:t xml:space="preserve">.1, </w:t>
            </w:r>
            <w:r w:rsidRPr="00DE710C">
              <w:rPr>
                <w:bCs/>
                <w:lang w:val="en-US" w:eastAsia="ar-SA"/>
              </w:rPr>
              <w:t>2</w:t>
            </w:r>
            <w:r w:rsidRPr="00DE710C">
              <w:rPr>
                <w:bCs/>
                <w:lang w:val="kk-KZ" w:eastAsia="ar-SA"/>
              </w:rPr>
              <w:t>.2</w:t>
            </w:r>
          </w:p>
          <w:p w:rsidR="0059078B" w:rsidRPr="00DE710C" w:rsidRDefault="0059078B" w:rsidP="00D0360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DE710C">
              <w:rPr>
                <w:bCs/>
                <w:lang w:val="en-US" w:eastAsia="ar-SA"/>
              </w:rPr>
              <w:t>ID</w:t>
            </w:r>
            <w:r w:rsidRPr="00DE710C">
              <w:rPr>
                <w:bCs/>
                <w:lang w:val="kk-KZ" w:eastAsia="ar-SA"/>
              </w:rPr>
              <w:t xml:space="preserve"> </w:t>
            </w:r>
            <w:r w:rsidRPr="00DE710C">
              <w:rPr>
                <w:bCs/>
                <w:lang w:val="en-US" w:eastAsia="ar-SA"/>
              </w:rPr>
              <w:t>3</w:t>
            </w:r>
            <w:r w:rsidRPr="00DE710C">
              <w:rPr>
                <w:bCs/>
                <w:lang w:val="kk-KZ" w:eastAsia="ar-SA"/>
              </w:rPr>
              <w:t xml:space="preserve">.1, </w:t>
            </w:r>
            <w:r w:rsidRPr="00DE710C">
              <w:rPr>
                <w:bCs/>
                <w:lang w:val="en-US" w:eastAsia="ar-SA"/>
              </w:rPr>
              <w:t>3</w:t>
            </w:r>
            <w:r w:rsidRPr="00DE710C">
              <w:rPr>
                <w:bCs/>
                <w:lang w:val="kk-KZ" w:eastAsia="ar-SA"/>
              </w:rPr>
              <w:t>.2</w:t>
            </w:r>
          </w:p>
          <w:p w:rsidR="0059078B" w:rsidRPr="00DE710C" w:rsidRDefault="0059078B" w:rsidP="00D0360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DE710C">
              <w:rPr>
                <w:bCs/>
                <w:lang w:val="en-US" w:eastAsia="ar-SA"/>
              </w:rPr>
              <w:t>ID</w:t>
            </w:r>
            <w:r w:rsidRPr="00DE710C">
              <w:rPr>
                <w:bCs/>
                <w:lang w:val="kk-KZ" w:eastAsia="ar-SA"/>
              </w:rPr>
              <w:t xml:space="preserve"> </w:t>
            </w:r>
            <w:r w:rsidRPr="00DE710C">
              <w:rPr>
                <w:bCs/>
                <w:lang w:val="en-US" w:eastAsia="ar-SA"/>
              </w:rPr>
              <w:t>4</w:t>
            </w:r>
            <w:r w:rsidRPr="00DE710C">
              <w:rPr>
                <w:bCs/>
                <w:lang w:val="kk-KZ" w:eastAsia="ar-SA"/>
              </w:rPr>
              <w:t xml:space="preserve">.1, </w:t>
            </w:r>
            <w:r w:rsidRPr="00DE710C">
              <w:rPr>
                <w:bCs/>
                <w:lang w:val="en-US" w:eastAsia="ar-SA"/>
              </w:rPr>
              <w:t>4</w:t>
            </w:r>
            <w:r w:rsidRPr="00DE710C">
              <w:rPr>
                <w:bCs/>
                <w:lang w:val="kk-KZ" w:eastAsia="ar-SA"/>
              </w:rPr>
              <w:t>.2</w:t>
            </w:r>
          </w:p>
          <w:p w:rsidR="0059078B" w:rsidRPr="00DE710C" w:rsidRDefault="0059078B" w:rsidP="00D0360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DE710C">
              <w:rPr>
                <w:bCs/>
                <w:lang w:val="en-US" w:eastAsia="ar-SA"/>
              </w:rPr>
              <w:t>ID</w:t>
            </w:r>
            <w:r w:rsidRPr="00DE710C">
              <w:rPr>
                <w:bCs/>
                <w:lang w:val="kk-KZ" w:eastAsia="ar-SA"/>
              </w:rPr>
              <w:t xml:space="preserve"> </w:t>
            </w:r>
            <w:r w:rsidRPr="00DE710C">
              <w:rPr>
                <w:bCs/>
                <w:lang w:val="en-US" w:eastAsia="ar-SA"/>
              </w:rPr>
              <w:t>5</w:t>
            </w:r>
            <w:r w:rsidRPr="00DE710C">
              <w:rPr>
                <w:bCs/>
                <w:lang w:val="kk-KZ" w:eastAsia="ar-SA"/>
              </w:rPr>
              <w:t xml:space="preserve">.1, </w:t>
            </w:r>
            <w:r w:rsidRPr="00DE710C">
              <w:rPr>
                <w:bCs/>
                <w:lang w:val="en-US" w:eastAsia="ar-SA"/>
              </w:rPr>
              <w:t>5</w:t>
            </w:r>
            <w:r w:rsidRPr="00DE710C">
              <w:rPr>
                <w:bCs/>
                <w:lang w:val="kk-KZ" w:eastAsia="ar-SA"/>
              </w:rPr>
              <w:t>.2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78B" w:rsidRPr="00DE710C" w:rsidRDefault="0059078B" w:rsidP="00D03600">
            <w:pPr>
              <w:tabs>
                <w:tab w:val="left" w:pos="1276"/>
              </w:tabs>
              <w:jc w:val="center"/>
              <w:rPr>
                <w:lang w:val="en-US" w:eastAsia="en-US"/>
              </w:rPr>
            </w:pPr>
            <w:r w:rsidRPr="00DE710C">
              <w:rPr>
                <w:lang w:val="en-US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78B" w:rsidRPr="00DE710C" w:rsidRDefault="0059078B" w:rsidP="00D03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 w:eastAsia="en-US"/>
              </w:rPr>
            </w:pPr>
            <w:r w:rsidRPr="00DE710C">
              <w:rPr>
                <w:lang w:val="en-US"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78B" w:rsidRPr="00DE710C" w:rsidRDefault="0059078B" w:rsidP="00D03600">
            <w:pPr>
              <w:jc w:val="both"/>
            </w:pPr>
            <w:r w:rsidRPr="00DE710C">
              <w:t>Анализ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78B" w:rsidRPr="00DE710C" w:rsidRDefault="0059078B" w:rsidP="00D03600">
            <w:proofErr w:type="spellStart"/>
            <w:r w:rsidRPr="00DE710C">
              <w:t>Видеолекция</w:t>
            </w:r>
            <w:proofErr w:type="spellEnd"/>
            <w:r w:rsidRPr="00DE710C">
              <w:rPr>
                <w:lang w:val="en-US"/>
              </w:rPr>
              <w:t xml:space="preserve"> </w:t>
            </w:r>
            <w:r w:rsidRPr="00DE710C">
              <w:t xml:space="preserve">в </w:t>
            </w:r>
            <w:r w:rsidRPr="00DE710C">
              <w:rPr>
                <w:lang w:val="en-US"/>
              </w:rPr>
              <w:t>Zoom</w:t>
            </w:r>
          </w:p>
        </w:tc>
      </w:tr>
      <w:tr w:rsidR="0059078B" w:rsidRPr="00DE710C" w:rsidTr="00627E36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078B" w:rsidRPr="00DE710C" w:rsidRDefault="0059078B" w:rsidP="00D0360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78B" w:rsidRPr="001C4FAB" w:rsidRDefault="001C4FAB" w:rsidP="001C4FAB">
            <w:pPr>
              <w:pStyle w:val="13"/>
              <w:shd w:val="clear" w:color="auto" w:fill="auto"/>
              <w:spacing w:line="254" w:lineRule="exact"/>
              <w:ind w:left="-34"/>
              <w:jc w:val="both"/>
              <w:rPr>
                <w:sz w:val="24"/>
                <w:szCs w:val="24"/>
              </w:rPr>
            </w:pPr>
            <w:r w:rsidRPr="001C4FAB">
              <w:rPr>
                <w:sz w:val="24"/>
                <w:szCs w:val="24"/>
              </w:rPr>
              <w:t>Основные</w:t>
            </w:r>
            <w:r w:rsidRPr="001C4FAB">
              <w:rPr>
                <w:sz w:val="24"/>
                <w:szCs w:val="24"/>
              </w:rPr>
              <w:tab/>
            </w:r>
            <w:r w:rsidRPr="001C4FAB">
              <w:rPr>
                <w:spacing w:val="-1"/>
                <w:sz w:val="24"/>
                <w:szCs w:val="24"/>
              </w:rPr>
              <w:t>направления</w:t>
            </w:r>
            <w:r w:rsidRPr="001C4FAB">
              <w:rPr>
                <w:spacing w:val="-57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литературного процесса в 20 веке в</w:t>
            </w:r>
            <w:r w:rsidRPr="001C4FAB">
              <w:rPr>
                <w:spacing w:val="1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Западной</w:t>
            </w:r>
            <w:r w:rsidRPr="001C4FAB">
              <w:rPr>
                <w:spacing w:val="-2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Европе</w:t>
            </w:r>
            <w:r w:rsidRPr="001C4FAB">
              <w:rPr>
                <w:spacing w:val="-1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и</w:t>
            </w:r>
            <w:r w:rsidRPr="001C4FAB">
              <w:rPr>
                <w:spacing w:val="-1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США.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78B" w:rsidRPr="00DE710C" w:rsidRDefault="0059078B" w:rsidP="001C4FAB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DE710C">
              <w:rPr>
                <w:lang w:val="en-US" w:eastAsia="ar-SA"/>
              </w:rPr>
              <w:t>L</w:t>
            </w:r>
            <w:r w:rsidRPr="00DE710C">
              <w:rPr>
                <w:lang w:val="kk-KZ" w:eastAsia="ar-SA"/>
              </w:rPr>
              <w:t>О 1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78B" w:rsidRPr="00DE710C" w:rsidRDefault="0059078B" w:rsidP="00D0360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DE710C">
              <w:rPr>
                <w:bCs/>
                <w:lang w:val="en-US" w:eastAsia="ar-SA"/>
              </w:rPr>
              <w:t>ID</w:t>
            </w:r>
            <w:r w:rsidRPr="00DE710C">
              <w:rPr>
                <w:bCs/>
                <w:lang w:val="kk-KZ" w:eastAsia="ar-SA"/>
              </w:rPr>
              <w:t xml:space="preserve"> 1.1.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78B" w:rsidRPr="00DE710C" w:rsidRDefault="0059078B" w:rsidP="00D03600">
            <w:pPr>
              <w:tabs>
                <w:tab w:val="left" w:pos="1276"/>
              </w:tabs>
              <w:jc w:val="center"/>
              <w:rPr>
                <w:lang w:val="en-US" w:eastAsia="en-US"/>
              </w:rPr>
            </w:pPr>
            <w:r w:rsidRPr="00DE710C">
              <w:rPr>
                <w:lang w:val="en-US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78B" w:rsidRPr="00DE710C" w:rsidRDefault="0059078B" w:rsidP="00D03600">
            <w:pPr>
              <w:tabs>
                <w:tab w:val="left" w:pos="1276"/>
              </w:tabs>
              <w:jc w:val="center"/>
              <w:rPr>
                <w:lang w:val="en-US" w:eastAsia="en-US"/>
              </w:rPr>
            </w:pPr>
            <w:r w:rsidRPr="00DE710C">
              <w:rPr>
                <w:lang w:val="en-US"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78B" w:rsidRPr="00DE710C" w:rsidRDefault="0059078B" w:rsidP="00D03600">
            <w:pPr>
              <w:jc w:val="both"/>
              <w:rPr>
                <w:lang w:val="kk-KZ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78B" w:rsidRPr="00DE710C" w:rsidRDefault="0059078B" w:rsidP="00D03600">
            <w:proofErr w:type="spellStart"/>
            <w:r w:rsidRPr="00DE710C">
              <w:t>Видеолекция</w:t>
            </w:r>
            <w:proofErr w:type="spellEnd"/>
            <w:r w:rsidRPr="00DE710C">
              <w:rPr>
                <w:lang w:val="en-US"/>
              </w:rPr>
              <w:t xml:space="preserve"> </w:t>
            </w:r>
            <w:r w:rsidRPr="00DE710C">
              <w:t xml:space="preserve">в </w:t>
            </w:r>
            <w:r w:rsidRPr="00DE710C">
              <w:rPr>
                <w:lang w:val="en-US"/>
              </w:rPr>
              <w:t>Zoom</w:t>
            </w:r>
          </w:p>
        </w:tc>
      </w:tr>
      <w:tr w:rsidR="0059078B" w:rsidRPr="00DE710C" w:rsidTr="00627E36">
        <w:trPr>
          <w:trHeight w:val="518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78B" w:rsidRPr="00DE710C" w:rsidRDefault="0059078B" w:rsidP="00D03600">
            <w:pPr>
              <w:jc w:val="center"/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78B" w:rsidRPr="001C4FAB" w:rsidRDefault="001C4FAB" w:rsidP="001C4FAB">
            <w:pPr>
              <w:pStyle w:val="TableParagraph"/>
              <w:ind w:left="-34" w:firstLine="60"/>
              <w:jc w:val="both"/>
              <w:rPr>
                <w:sz w:val="24"/>
                <w:szCs w:val="24"/>
              </w:rPr>
            </w:pPr>
            <w:r w:rsidRPr="001C4FAB">
              <w:rPr>
                <w:sz w:val="24"/>
                <w:szCs w:val="24"/>
              </w:rPr>
              <w:t>Литература Англии и США</w:t>
            </w:r>
            <w:r w:rsidRPr="001C4FAB">
              <w:rPr>
                <w:spacing w:val="1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в</w:t>
            </w:r>
            <w:r w:rsidRPr="001C4FAB">
              <w:rPr>
                <w:spacing w:val="1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период</w:t>
            </w:r>
            <w:r w:rsidRPr="001C4FAB">
              <w:rPr>
                <w:spacing w:val="1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первой</w:t>
            </w:r>
            <w:r w:rsidRPr="001C4FAB">
              <w:rPr>
                <w:spacing w:val="1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половины</w:t>
            </w:r>
            <w:r w:rsidRPr="001C4FAB">
              <w:rPr>
                <w:spacing w:val="1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20</w:t>
            </w:r>
            <w:r w:rsidRPr="001C4FAB">
              <w:rPr>
                <w:spacing w:val="1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века.</w:t>
            </w:r>
            <w:r w:rsidRPr="001C4FAB">
              <w:rPr>
                <w:spacing w:val="1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Литература</w:t>
            </w:r>
            <w:r w:rsidRPr="001C4FAB">
              <w:rPr>
                <w:spacing w:val="1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Германии</w:t>
            </w:r>
            <w:r w:rsidRPr="001C4FAB">
              <w:rPr>
                <w:spacing w:val="1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первой</w:t>
            </w:r>
            <w:r w:rsidRPr="001C4FAB">
              <w:rPr>
                <w:spacing w:val="-57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половины</w:t>
            </w:r>
            <w:r w:rsidRPr="001C4FAB">
              <w:rPr>
                <w:spacing w:val="2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20</w:t>
            </w:r>
            <w:r w:rsidRPr="001C4FAB">
              <w:rPr>
                <w:spacing w:val="60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века.</w:t>
            </w:r>
            <w:r w:rsidRPr="001C4FAB">
              <w:rPr>
                <w:spacing w:val="2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Литература</w:t>
            </w:r>
            <w:r>
              <w:rPr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Франции</w:t>
            </w:r>
            <w:r w:rsidRPr="001C4FAB">
              <w:rPr>
                <w:spacing w:val="-2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первой</w:t>
            </w:r>
            <w:r w:rsidRPr="001C4FAB">
              <w:rPr>
                <w:spacing w:val="-1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половины</w:t>
            </w:r>
            <w:r w:rsidRPr="001C4FAB">
              <w:rPr>
                <w:spacing w:val="-3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20</w:t>
            </w:r>
            <w:r w:rsidRPr="001C4FAB">
              <w:rPr>
                <w:spacing w:val="-3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века.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78B" w:rsidRPr="00DE710C" w:rsidRDefault="0059078B" w:rsidP="001C4FAB">
            <w:pPr>
              <w:tabs>
                <w:tab w:val="left" w:pos="1276"/>
              </w:tabs>
              <w:snapToGrid w:val="0"/>
              <w:jc w:val="both"/>
              <w:rPr>
                <w:lang w:eastAsia="ar-SA"/>
              </w:rPr>
            </w:pPr>
            <w:r w:rsidRPr="00DE710C">
              <w:rPr>
                <w:lang w:val="en-US" w:eastAsia="ar-SA"/>
              </w:rPr>
              <w:t>L</w:t>
            </w:r>
            <w:r w:rsidRPr="00DE710C">
              <w:rPr>
                <w:lang w:val="kk-KZ" w:eastAsia="ar-SA"/>
              </w:rPr>
              <w:t>О 1</w:t>
            </w:r>
          </w:p>
          <w:p w:rsidR="0059078B" w:rsidRPr="00DE710C" w:rsidRDefault="0059078B" w:rsidP="001C4FAB">
            <w:pPr>
              <w:tabs>
                <w:tab w:val="left" w:pos="1276"/>
              </w:tabs>
              <w:snapToGrid w:val="0"/>
              <w:jc w:val="both"/>
              <w:rPr>
                <w:lang w:eastAsia="ar-SA"/>
              </w:rPr>
            </w:pPr>
            <w:r w:rsidRPr="00DE710C">
              <w:rPr>
                <w:lang w:val="en-US" w:eastAsia="ar-SA"/>
              </w:rPr>
              <w:t>L</w:t>
            </w:r>
            <w:r w:rsidRPr="00DE710C">
              <w:rPr>
                <w:lang w:val="kk-KZ" w:eastAsia="ar-SA"/>
              </w:rPr>
              <w:t xml:space="preserve">О </w:t>
            </w:r>
            <w:r w:rsidRPr="00DE710C">
              <w:rPr>
                <w:lang w:eastAsia="ar-SA"/>
              </w:rPr>
              <w:t>2</w:t>
            </w:r>
          </w:p>
          <w:p w:rsidR="0059078B" w:rsidRPr="00DE710C" w:rsidRDefault="0059078B" w:rsidP="001C4FAB">
            <w:pPr>
              <w:tabs>
                <w:tab w:val="left" w:pos="1276"/>
              </w:tabs>
              <w:snapToGrid w:val="0"/>
              <w:jc w:val="both"/>
              <w:rPr>
                <w:lang w:eastAsia="ar-SA"/>
              </w:rPr>
            </w:pPr>
            <w:r w:rsidRPr="00DE710C">
              <w:rPr>
                <w:lang w:val="en-US" w:eastAsia="ar-SA"/>
              </w:rPr>
              <w:t>L</w:t>
            </w:r>
            <w:r w:rsidRPr="00DE710C">
              <w:rPr>
                <w:lang w:val="kk-KZ" w:eastAsia="ar-SA"/>
              </w:rPr>
              <w:t xml:space="preserve">О </w:t>
            </w:r>
            <w:r w:rsidRPr="00DE710C">
              <w:rPr>
                <w:lang w:eastAsia="ar-SA"/>
              </w:rPr>
              <w:t>3</w:t>
            </w:r>
          </w:p>
          <w:p w:rsidR="0059078B" w:rsidRPr="00DE710C" w:rsidRDefault="0059078B" w:rsidP="001C4FAB">
            <w:pPr>
              <w:tabs>
                <w:tab w:val="left" w:pos="1276"/>
              </w:tabs>
              <w:snapToGrid w:val="0"/>
              <w:jc w:val="both"/>
              <w:rPr>
                <w:lang w:eastAsia="ar-SA"/>
              </w:rPr>
            </w:pPr>
            <w:r w:rsidRPr="00DE710C">
              <w:rPr>
                <w:lang w:val="en-US" w:eastAsia="ar-SA"/>
              </w:rPr>
              <w:t>L</w:t>
            </w:r>
            <w:r w:rsidRPr="00DE710C">
              <w:rPr>
                <w:lang w:val="kk-KZ" w:eastAsia="ar-SA"/>
              </w:rPr>
              <w:t xml:space="preserve">О </w:t>
            </w:r>
            <w:r w:rsidRPr="00DE710C">
              <w:rPr>
                <w:lang w:eastAsia="ar-SA"/>
              </w:rPr>
              <w:t>4</w:t>
            </w:r>
          </w:p>
          <w:p w:rsidR="0059078B" w:rsidRPr="00DE710C" w:rsidRDefault="0059078B" w:rsidP="001C4FAB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DE710C">
              <w:rPr>
                <w:lang w:val="en-US" w:eastAsia="ar-SA"/>
              </w:rPr>
              <w:t>L</w:t>
            </w:r>
            <w:r w:rsidRPr="00DE710C">
              <w:rPr>
                <w:lang w:val="kk-KZ" w:eastAsia="ar-SA"/>
              </w:rPr>
              <w:t xml:space="preserve">О </w:t>
            </w:r>
            <w:r w:rsidRPr="00DE710C">
              <w:rPr>
                <w:lang w:eastAsia="ar-SA"/>
              </w:rPr>
              <w:t>5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78B" w:rsidRPr="00DE710C" w:rsidRDefault="0059078B" w:rsidP="00D0360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DE710C">
              <w:rPr>
                <w:bCs/>
                <w:lang w:val="en-US" w:eastAsia="ar-SA"/>
              </w:rPr>
              <w:t>ID</w:t>
            </w:r>
            <w:r w:rsidRPr="00DE710C">
              <w:rPr>
                <w:bCs/>
                <w:lang w:val="kk-KZ" w:eastAsia="ar-SA"/>
              </w:rPr>
              <w:t xml:space="preserve"> 1.1, 1.2</w:t>
            </w:r>
          </w:p>
          <w:p w:rsidR="0059078B" w:rsidRPr="00DE710C" w:rsidRDefault="0059078B" w:rsidP="00D0360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DE710C">
              <w:rPr>
                <w:bCs/>
                <w:lang w:val="en-US" w:eastAsia="ar-SA"/>
              </w:rPr>
              <w:t>ID</w:t>
            </w:r>
            <w:r w:rsidRPr="00DE710C">
              <w:rPr>
                <w:bCs/>
                <w:lang w:val="kk-KZ" w:eastAsia="ar-SA"/>
              </w:rPr>
              <w:t xml:space="preserve"> </w:t>
            </w:r>
            <w:r w:rsidRPr="00DE710C">
              <w:rPr>
                <w:bCs/>
                <w:lang w:val="en-US" w:eastAsia="ar-SA"/>
              </w:rPr>
              <w:t>2</w:t>
            </w:r>
            <w:r w:rsidRPr="00DE710C">
              <w:rPr>
                <w:bCs/>
                <w:lang w:val="kk-KZ" w:eastAsia="ar-SA"/>
              </w:rPr>
              <w:t xml:space="preserve">.1, </w:t>
            </w:r>
            <w:r w:rsidRPr="00DE710C">
              <w:rPr>
                <w:bCs/>
                <w:lang w:val="en-US" w:eastAsia="ar-SA"/>
              </w:rPr>
              <w:t>2</w:t>
            </w:r>
            <w:r w:rsidRPr="00DE710C">
              <w:rPr>
                <w:bCs/>
                <w:lang w:val="kk-KZ" w:eastAsia="ar-SA"/>
              </w:rPr>
              <w:t>.2</w:t>
            </w:r>
          </w:p>
          <w:p w:rsidR="0059078B" w:rsidRPr="00DE710C" w:rsidRDefault="0059078B" w:rsidP="00D0360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DE710C">
              <w:rPr>
                <w:bCs/>
                <w:lang w:val="en-US" w:eastAsia="ar-SA"/>
              </w:rPr>
              <w:t>ID</w:t>
            </w:r>
            <w:r w:rsidRPr="00DE710C">
              <w:rPr>
                <w:bCs/>
                <w:lang w:val="kk-KZ" w:eastAsia="ar-SA"/>
              </w:rPr>
              <w:t xml:space="preserve"> </w:t>
            </w:r>
            <w:r w:rsidRPr="00DE710C">
              <w:rPr>
                <w:bCs/>
                <w:lang w:val="en-US" w:eastAsia="ar-SA"/>
              </w:rPr>
              <w:t>3</w:t>
            </w:r>
            <w:r w:rsidRPr="00DE710C">
              <w:rPr>
                <w:bCs/>
                <w:lang w:val="kk-KZ" w:eastAsia="ar-SA"/>
              </w:rPr>
              <w:t xml:space="preserve">.1, </w:t>
            </w:r>
            <w:r w:rsidRPr="00DE710C">
              <w:rPr>
                <w:bCs/>
                <w:lang w:val="en-US" w:eastAsia="ar-SA"/>
              </w:rPr>
              <w:t>3</w:t>
            </w:r>
            <w:r w:rsidRPr="00DE710C">
              <w:rPr>
                <w:bCs/>
                <w:lang w:val="kk-KZ" w:eastAsia="ar-SA"/>
              </w:rPr>
              <w:t>.2</w:t>
            </w:r>
          </w:p>
          <w:p w:rsidR="0059078B" w:rsidRPr="00DE710C" w:rsidRDefault="0059078B" w:rsidP="00D0360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DE710C">
              <w:rPr>
                <w:bCs/>
                <w:lang w:val="en-US" w:eastAsia="ar-SA"/>
              </w:rPr>
              <w:t>ID</w:t>
            </w:r>
            <w:r w:rsidRPr="00DE710C">
              <w:rPr>
                <w:bCs/>
                <w:lang w:val="kk-KZ" w:eastAsia="ar-SA"/>
              </w:rPr>
              <w:t xml:space="preserve"> </w:t>
            </w:r>
            <w:r w:rsidRPr="00DE710C">
              <w:rPr>
                <w:bCs/>
                <w:lang w:val="en-US" w:eastAsia="ar-SA"/>
              </w:rPr>
              <w:t>4</w:t>
            </w:r>
            <w:r w:rsidRPr="00DE710C">
              <w:rPr>
                <w:bCs/>
                <w:lang w:val="kk-KZ" w:eastAsia="ar-SA"/>
              </w:rPr>
              <w:t xml:space="preserve">.1, </w:t>
            </w:r>
            <w:r w:rsidRPr="00DE710C">
              <w:rPr>
                <w:bCs/>
                <w:lang w:val="en-US" w:eastAsia="ar-SA"/>
              </w:rPr>
              <w:t>4</w:t>
            </w:r>
            <w:r w:rsidRPr="00DE710C">
              <w:rPr>
                <w:bCs/>
                <w:lang w:val="kk-KZ" w:eastAsia="ar-SA"/>
              </w:rPr>
              <w:t>.2</w:t>
            </w:r>
          </w:p>
          <w:p w:rsidR="0059078B" w:rsidRPr="00DE710C" w:rsidRDefault="0059078B" w:rsidP="00D0360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DE710C">
              <w:rPr>
                <w:bCs/>
                <w:lang w:val="en-US" w:eastAsia="ar-SA"/>
              </w:rPr>
              <w:t>ID</w:t>
            </w:r>
            <w:r w:rsidRPr="00DE710C">
              <w:rPr>
                <w:bCs/>
                <w:lang w:val="kk-KZ" w:eastAsia="ar-SA"/>
              </w:rPr>
              <w:t xml:space="preserve"> </w:t>
            </w:r>
            <w:r w:rsidRPr="00DE710C">
              <w:rPr>
                <w:bCs/>
                <w:lang w:val="en-US" w:eastAsia="ar-SA"/>
              </w:rPr>
              <w:t>5</w:t>
            </w:r>
            <w:r w:rsidRPr="00DE710C">
              <w:rPr>
                <w:bCs/>
                <w:lang w:val="kk-KZ" w:eastAsia="ar-SA"/>
              </w:rPr>
              <w:t xml:space="preserve">.1, </w:t>
            </w:r>
            <w:r w:rsidRPr="00DE710C">
              <w:rPr>
                <w:bCs/>
                <w:lang w:val="en-US" w:eastAsia="ar-SA"/>
              </w:rPr>
              <w:t>5</w:t>
            </w:r>
            <w:r w:rsidRPr="00DE710C">
              <w:rPr>
                <w:bCs/>
                <w:lang w:val="kk-KZ" w:eastAsia="ar-SA"/>
              </w:rPr>
              <w:t>.2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78B" w:rsidRPr="00DE710C" w:rsidRDefault="0059078B" w:rsidP="00D03600">
            <w:pPr>
              <w:tabs>
                <w:tab w:val="left" w:pos="1276"/>
              </w:tabs>
              <w:jc w:val="center"/>
              <w:rPr>
                <w:lang w:val="en-US" w:eastAsia="en-US"/>
              </w:rPr>
            </w:pPr>
            <w:r w:rsidRPr="00DE710C">
              <w:rPr>
                <w:lang w:val="en-US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78B" w:rsidRPr="00DE710C" w:rsidRDefault="0059078B" w:rsidP="00D03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 w:eastAsia="en-US"/>
              </w:rPr>
            </w:pPr>
            <w:r w:rsidRPr="00DE710C">
              <w:rPr>
                <w:lang w:val="en-US"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78B" w:rsidRPr="00DE710C" w:rsidRDefault="0059078B" w:rsidP="00D03600">
            <w:pPr>
              <w:jc w:val="both"/>
            </w:pPr>
            <w:r w:rsidRPr="00DE710C">
              <w:t>Анализ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78B" w:rsidRPr="00DE710C" w:rsidRDefault="0059078B" w:rsidP="00D03600">
            <w:proofErr w:type="spellStart"/>
            <w:r w:rsidRPr="00DE710C">
              <w:t>Видеолекция</w:t>
            </w:r>
            <w:proofErr w:type="spellEnd"/>
            <w:r w:rsidRPr="00DE710C">
              <w:rPr>
                <w:lang w:val="en-US"/>
              </w:rPr>
              <w:t xml:space="preserve"> </w:t>
            </w:r>
            <w:r w:rsidRPr="00DE710C">
              <w:t xml:space="preserve">в </w:t>
            </w:r>
            <w:r w:rsidRPr="00DE710C">
              <w:rPr>
                <w:lang w:val="en-US"/>
              </w:rPr>
              <w:t>Zoom</w:t>
            </w:r>
          </w:p>
        </w:tc>
      </w:tr>
      <w:tr w:rsidR="0059078B" w:rsidRPr="00DE710C" w:rsidTr="0059078B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078B" w:rsidRPr="00DE710C" w:rsidRDefault="0059078B" w:rsidP="00D03600">
            <w:pPr>
              <w:jc w:val="center"/>
            </w:pPr>
            <w:r w:rsidRPr="00DE710C">
              <w:t>10</w:t>
            </w:r>
          </w:p>
          <w:p w:rsidR="0059078B" w:rsidRPr="00DE710C" w:rsidRDefault="0059078B" w:rsidP="00D03600">
            <w:pPr>
              <w:jc w:val="center"/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FAB" w:rsidRPr="001C4FAB" w:rsidRDefault="0059078B" w:rsidP="001C4FAB">
            <w:pPr>
              <w:pStyle w:val="a6"/>
              <w:spacing w:before="0" w:beforeAutospacing="0" w:after="0" w:afterAutospacing="0"/>
              <w:ind w:left="-34"/>
              <w:jc w:val="both"/>
              <w:rPr>
                <w:b/>
                <w:bCs/>
                <w:lang w:val="kk-KZ" w:eastAsia="ar-SA"/>
              </w:rPr>
            </w:pPr>
            <w:r w:rsidRPr="001C4FAB">
              <w:rPr>
                <w:b/>
                <w:bCs/>
                <w:lang w:val="kk-KZ" w:eastAsia="ar-SA"/>
              </w:rPr>
              <w:t xml:space="preserve">СРСП 2 </w:t>
            </w:r>
          </w:p>
          <w:p w:rsidR="0059078B" w:rsidRPr="001C4FAB" w:rsidRDefault="001C4FAB" w:rsidP="001C4FAB">
            <w:pPr>
              <w:pStyle w:val="a6"/>
              <w:spacing w:before="0" w:beforeAutospacing="0" w:after="0" w:afterAutospacing="0"/>
              <w:ind w:left="-34"/>
              <w:jc w:val="both"/>
              <w:rPr>
                <w:b/>
                <w:bCs/>
                <w:lang w:val="kk-KZ" w:eastAsia="ar-SA"/>
              </w:rPr>
            </w:pPr>
            <w:r w:rsidRPr="001C4FAB">
              <w:t>Демократические</w:t>
            </w:r>
            <w:r w:rsidRPr="001C4FAB">
              <w:rPr>
                <w:spacing w:val="-4"/>
              </w:rPr>
              <w:t xml:space="preserve"> </w:t>
            </w:r>
            <w:r w:rsidRPr="001C4FAB">
              <w:t>взгляды</w:t>
            </w:r>
            <w:r w:rsidRPr="001C4FAB">
              <w:rPr>
                <w:spacing w:val="-3"/>
              </w:rPr>
              <w:t xml:space="preserve"> </w:t>
            </w:r>
            <w:r w:rsidRPr="001C4FAB">
              <w:t>Г.</w:t>
            </w:r>
            <w:r w:rsidRPr="001C4FAB">
              <w:rPr>
                <w:spacing w:val="-2"/>
              </w:rPr>
              <w:t xml:space="preserve"> </w:t>
            </w:r>
            <w:r w:rsidRPr="001C4FAB">
              <w:t>Э.</w:t>
            </w:r>
            <w:r w:rsidRPr="001C4FAB">
              <w:rPr>
                <w:spacing w:val="-2"/>
              </w:rPr>
              <w:t xml:space="preserve"> </w:t>
            </w:r>
            <w:r w:rsidRPr="001C4FAB">
              <w:t>Лессинга.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78B" w:rsidRPr="00DE710C" w:rsidRDefault="0059078B" w:rsidP="001C4FAB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DE710C">
              <w:rPr>
                <w:lang w:val="en-US" w:eastAsia="ar-SA"/>
              </w:rPr>
              <w:t>L</w:t>
            </w:r>
            <w:r w:rsidRPr="00DE710C">
              <w:rPr>
                <w:lang w:val="kk-KZ" w:eastAsia="ar-SA"/>
              </w:rPr>
              <w:t>О 1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78B" w:rsidRPr="00DE710C" w:rsidRDefault="0059078B" w:rsidP="00D0360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DE710C">
              <w:rPr>
                <w:bCs/>
                <w:lang w:val="en-US" w:eastAsia="ar-SA"/>
              </w:rPr>
              <w:t>ID</w:t>
            </w:r>
            <w:r w:rsidRPr="00DE710C">
              <w:rPr>
                <w:bCs/>
                <w:lang w:val="kk-KZ" w:eastAsia="ar-SA"/>
              </w:rPr>
              <w:t xml:space="preserve"> 1.1.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78B" w:rsidRPr="00DE710C" w:rsidRDefault="0059078B" w:rsidP="00D03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78B" w:rsidRPr="00DE710C" w:rsidRDefault="0059078B" w:rsidP="00D03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 w:rsidRPr="00DE710C">
              <w:rPr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78B" w:rsidRPr="00DE710C" w:rsidRDefault="0059078B" w:rsidP="00D03600">
            <w:pPr>
              <w:jc w:val="both"/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78B" w:rsidRPr="00DE710C" w:rsidRDefault="0059078B" w:rsidP="00D03600">
            <w:proofErr w:type="spellStart"/>
            <w:r w:rsidRPr="00DE710C">
              <w:t>Видеолекция</w:t>
            </w:r>
            <w:proofErr w:type="spellEnd"/>
            <w:r w:rsidRPr="00DE710C">
              <w:rPr>
                <w:lang w:val="en-US"/>
              </w:rPr>
              <w:t xml:space="preserve"> </w:t>
            </w:r>
            <w:r w:rsidRPr="00DE710C">
              <w:t xml:space="preserve">в </w:t>
            </w:r>
            <w:r w:rsidRPr="00DE710C">
              <w:rPr>
                <w:lang w:val="en-US"/>
              </w:rPr>
              <w:t>Zoom</w:t>
            </w:r>
          </w:p>
        </w:tc>
      </w:tr>
      <w:tr w:rsidR="0059078B" w:rsidRPr="00DE710C" w:rsidTr="0059078B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78B" w:rsidRPr="00DE710C" w:rsidRDefault="0059078B" w:rsidP="00D03600">
            <w:pPr>
              <w:jc w:val="center"/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78B" w:rsidRPr="001C4FAB" w:rsidRDefault="0059078B" w:rsidP="001C4FAB">
            <w:pPr>
              <w:pStyle w:val="a4"/>
              <w:snapToGrid w:val="0"/>
              <w:spacing w:after="0" w:line="240" w:lineRule="auto"/>
              <w:ind w:left="-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4FAB">
              <w:rPr>
                <w:rFonts w:ascii="Times New Roman" w:hAnsi="Times New Roman"/>
                <w:b/>
                <w:sz w:val="24"/>
                <w:szCs w:val="24"/>
              </w:rPr>
              <w:t>МТ</w:t>
            </w:r>
            <w:r w:rsidRPr="001C4FA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1C4FAB">
              <w:rPr>
                <w:rFonts w:ascii="Times New Roman" w:hAnsi="Times New Roman"/>
                <w:b/>
                <w:bCs/>
                <w:sz w:val="24"/>
                <w:szCs w:val="24"/>
              </w:rPr>
              <w:t>Midterm</w:t>
            </w:r>
            <w:proofErr w:type="spellEnd"/>
            <w:r w:rsidRPr="001C4FA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C4FAB">
              <w:rPr>
                <w:rFonts w:ascii="Times New Roman" w:hAnsi="Times New Roman"/>
                <w:b/>
                <w:bCs/>
                <w:sz w:val="24"/>
                <w:szCs w:val="24"/>
              </w:rPr>
              <w:t>Exam</w:t>
            </w:r>
            <w:proofErr w:type="spellEnd"/>
            <w:r w:rsidRPr="001C4FAB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78B" w:rsidRPr="00DE710C" w:rsidRDefault="0059078B" w:rsidP="001C4FAB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DE710C">
              <w:rPr>
                <w:lang w:val="en-US" w:eastAsia="ar-SA"/>
              </w:rPr>
              <w:t>L</w:t>
            </w:r>
            <w:r w:rsidRPr="00DE710C">
              <w:rPr>
                <w:lang w:val="kk-KZ" w:eastAsia="ar-SA"/>
              </w:rPr>
              <w:t>О 1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78B" w:rsidRPr="00DE710C" w:rsidRDefault="0059078B" w:rsidP="00D0360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DE710C">
              <w:rPr>
                <w:bCs/>
                <w:lang w:val="en-US" w:eastAsia="ar-SA"/>
              </w:rPr>
              <w:t>ID</w:t>
            </w:r>
            <w:r w:rsidRPr="00DE710C">
              <w:rPr>
                <w:bCs/>
                <w:lang w:val="kk-KZ" w:eastAsia="ar-SA"/>
              </w:rPr>
              <w:t xml:space="preserve"> 1.1.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78B" w:rsidRPr="00DE710C" w:rsidRDefault="0059078B" w:rsidP="00D03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 w:eastAsia="en-US"/>
              </w:rPr>
            </w:pPr>
            <w:r w:rsidRPr="00DE710C">
              <w:rPr>
                <w:lang w:val="en-US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78B" w:rsidRPr="00DE710C" w:rsidRDefault="0059078B" w:rsidP="00D03600">
            <w:pPr>
              <w:tabs>
                <w:tab w:val="left" w:pos="1276"/>
              </w:tabs>
              <w:jc w:val="center"/>
              <w:rPr>
                <w:lang w:val="en-US" w:eastAsia="en-US"/>
              </w:rPr>
            </w:pPr>
            <w:r w:rsidRPr="00DE710C">
              <w:rPr>
                <w:lang w:val="en-US"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78B" w:rsidRPr="00DE710C" w:rsidRDefault="0059078B" w:rsidP="00D03600">
            <w:pPr>
              <w:jc w:val="both"/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78B" w:rsidRPr="00DE710C" w:rsidRDefault="0059078B" w:rsidP="00D03600">
            <w:proofErr w:type="spellStart"/>
            <w:r w:rsidRPr="00DE710C">
              <w:t>Видеолекция</w:t>
            </w:r>
            <w:proofErr w:type="spellEnd"/>
            <w:r w:rsidRPr="00DE710C">
              <w:rPr>
                <w:lang w:val="en-US"/>
              </w:rPr>
              <w:t xml:space="preserve"> </w:t>
            </w:r>
            <w:r w:rsidRPr="00DE710C">
              <w:t xml:space="preserve">в </w:t>
            </w:r>
            <w:r w:rsidRPr="00DE710C">
              <w:rPr>
                <w:lang w:val="en-US"/>
              </w:rPr>
              <w:t>Zoom</w:t>
            </w:r>
          </w:p>
        </w:tc>
      </w:tr>
      <w:tr w:rsidR="001C4FAB" w:rsidRPr="00DE710C" w:rsidTr="0059078B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FAB" w:rsidRPr="00DE710C" w:rsidRDefault="001C4FAB" w:rsidP="001C4FAB">
            <w:pPr>
              <w:jc w:val="center"/>
            </w:pPr>
            <w:r>
              <w:t>11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FAB" w:rsidRPr="001C4FAB" w:rsidRDefault="001C4FAB" w:rsidP="001C4FAB">
            <w:pPr>
              <w:pStyle w:val="13"/>
              <w:shd w:val="clear" w:color="auto" w:fill="auto"/>
              <w:spacing w:line="254" w:lineRule="exact"/>
              <w:ind w:left="-34"/>
              <w:jc w:val="both"/>
              <w:rPr>
                <w:sz w:val="24"/>
                <w:szCs w:val="24"/>
              </w:rPr>
            </w:pPr>
            <w:r w:rsidRPr="001C4FAB">
              <w:rPr>
                <w:sz w:val="24"/>
                <w:szCs w:val="24"/>
              </w:rPr>
              <w:t>Основные</w:t>
            </w:r>
            <w:r w:rsidRPr="001C4FAB">
              <w:rPr>
                <w:sz w:val="24"/>
                <w:szCs w:val="24"/>
              </w:rPr>
              <w:tab/>
            </w:r>
            <w:r w:rsidRPr="001C4FAB">
              <w:rPr>
                <w:spacing w:val="-1"/>
                <w:sz w:val="24"/>
                <w:szCs w:val="24"/>
              </w:rPr>
              <w:t>направления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литературного процесса в 20 веке в</w:t>
            </w:r>
            <w:r w:rsidRPr="001C4FAB">
              <w:rPr>
                <w:spacing w:val="1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Западной</w:t>
            </w:r>
            <w:r w:rsidRPr="001C4FAB">
              <w:rPr>
                <w:spacing w:val="-2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Европе</w:t>
            </w:r>
            <w:r w:rsidRPr="001C4FAB">
              <w:rPr>
                <w:spacing w:val="-1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и</w:t>
            </w:r>
            <w:r w:rsidRPr="001C4FAB">
              <w:rPr>
                <w:spacing w:val="-1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США.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FAB" w:rsidRPr="00DE710C" w:rsidRDefault="001C4FAB" w:rsidP="001C4FAB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DE710C">
              <w:rPr>
                <w:lang w:val="en-US" w:eastAsia="ar-SA"/>
              </w:rPr>
              <w:t>L</w:t>
            </w:r>
            <w:r w:rsidRPr="00DE710C">
              <w:rPr>
                <w:lang w:val="kk-KZ" w:eastAsia="ar-SA"/>
              </w:rPr>
              <w:t>О 1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FAB" w:rsidRPr="00DE710C" w:rsidRDefault="001C4FAB" w:rsidP="001C4FAB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DE710C">
              <w:rPr>
                <w:bCs/>
                <w:lang w:val="en-US" w:eastAsia="ar-SA"/>
              </w:rPr>
              <w:t>ID</w:t>
            </w:r>
            <w:r w:rsidRPr="00DE710C">
              <w:rPr>
                <w:bCs/>
                <w:lang w:val="kk-KZ" w:eastAsia="ar-SA"/>
              </w:rPr>
              <w:t xml:space="preserve"> 1.1.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FAB" w:rsidRPr="00DE710C" w:rsidRDefault="001C4FAB" w:rsidP="001C4FAB">
            <w:pPr>
              <w:tabs>
                <w:tab w:val="left" w:pos="1276"/>
              </w:tabs>
              <w:jc w:val="center"/>
              <w:rPr>
                <w:lang w:val="en-US" w:eastAsia="en-US"/>
              </w:rPr>
            </w:pPr>
            <w:r w:rsidRPr="00DE710C">
              <w:rPr>
                <w:lang w:val="en-US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FAB" w:rsidRPr="00DE710C" w:rsidRDefault="001C4FAB" w:rsidP="001C4FAB">
            <w:pPr>
              <w:tabs>
                <w:tab w:val="left" w:pos="1276"/>
              </w:tabs>
              <w:jc w:val="center"/>
              <w:rPr>
                <w:lang w:val="en-US" w:eastAsia="en-US"/>
              </w:rPr>
            </w:pPr>
            <w:r w:rsidRPr="00DE710C">
              <w:rPr>
                <w:lang w:val="en-US"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FAB" w:rsidRPr="00DE710C" w:rsidRDefault="001C4FAB" w:rsidP="001C4FAB">
            <w:pPr>
              <w:jc w:val="both"/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FAB" w:rsidRPr="00DE710C" w:rsidRDefault="001C4FAB" w:rsidP="001C4FAB">
            <w:proofErr w:type="spellStart"/>
            <w:r w:rsidRPr="00DE710C">
              <w:t>Видеолекция</w:t>
            </w:r>
            <w:proofErr w:type="spellEnd"/>
            <w:r w:rsidRPr="00DE710C">
              <w:rPr>
                <w:lang w:val="en-US"/>
              </w:rPr>
              <w:t xml:space="preserve"> </w:t>
            </w:r>
            <w:r w:rsidRPr="00DE710C">
              <w:t xml:space="preserve">в </w:t>
            </w:r>
            <w:r w:rsidRPr="00DE710C">
              <w:rPr>
                <w:lang w:val="en-US"/>
              </w:rPr>
              <w:t>Zoom</w:t>
            </w:r>
          </w:p>
        </w:tc>
      </w:tr>
      <w:tr w:rsidR="001C4FAB" w:rsidRPr="00DE710C" w:rsidTr="0059078B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FAB" w:rsidRPr="00DE710C" w:rsidRDefault="001C4FAB" w:rsidP="001C4FAB">
            <w:pPr>
              <w:jc w:val="center"/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FAB" w:rsidRPr="001C4FAB" w:rsidRDefault="001C4FAB" w:rsidP="001C4FAB">
            <w:pPr>
              <w:pStyle w:val="TableParagraph"/>
              <w:ind w:left="-34"/>
              <w:jc w:val="both"/>
              <w:rPr>
                <w:sz w:val="24"/>
                <w:szCs w:val="24"/>
              </w:rPr>
            </w:pPr>
            <w:r w:rsidRPr="001C4FAB">
              <w:rPr>
                <w:sz w:val="24"/>
                <w:szCs w:val="24"/>
              </w:rPr>
              <w:t>Литература Англии и США</w:t>
            </w:r>
            <w:r w:rsidRPr="001C4FAB">
              <w:rPr>
                <w:spacing w:val="1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второй половины 20 века. Литература</w:t>
            </w:r>
            <w:r w:rsidRPr="001C4FAB">
              <w:rPr>
                <w:spacing w:val="1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Англии</w:t>
            </w:r>
            <w:r w:rsidRPr="001C4FAB">
              <w:rPr>
                <w:spacing w:val="1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второй</w:t>
            </w:r>
            <w:r w:rsidRPr="001C4FAB">
              <w:rPr>
                <w:spacing w:val="1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половины</w:t>
            </w:r>
            <w:r w:rsidRPr="001C4FAB">
              <w:rPr>
                <w:spacing w:val="1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20</w:t>
            </w:r>
            <w:r w:rsidRPr="001C4FAB">
              <w:rPr>
                <w:spacing w:val="1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века.</w:t>
            </w:r>
            <w:r w:rsidRPr="001C4FAB">
              <w:rPr>
                <w:spacing w:val="1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Литература</w:t>
            </w:r>
            <w:r w:rsidRPr="001C4FAB">
              <w:rPr>
                <w:spacing w:val="25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Германии</w:t>
            </w:r>
            <w:r w:rsidRPr="001C4FAB">
              <w:rPr>
                <w:spacing w:val="27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второй</w:t>
            </w:r>
          </w:p>
          <w:p w:rsidR="001C4FAB" w:rsidRPr="001C4FAB" w:rsidRDefault="001C4FAB" w:rsidP="001C4FAB">
            <w:pPr>
              <w:pStyle w:val="13"/>
              <w:shd w:val="clear" w:color="auto" w:fill="auto"/>
              <w:spacing w:line="254" w:lineRule="exact"/>
              <w:ind w:left="-34"/>
              <w:jc w:val="both"/>
              <w:rPr>
                <w:sz w:val="24"/>
                <w:szCs w:val="24"/>
              </w:rPr>
            </w:pPr>
            <w:r w:rsidRPr="001C4FAB">
              <w:rPr>
                <w:sz w:val="24"/>
                <w:szCs w:val="24"/>
              </w:rPr>
              <w:t>половины</w:t>
            </w:r>
            <w:r w:rsidRPr="001C4FAB">
              <w:rPr>
                <w:spacing w:val="-3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20</w:t>
            </w:r>
            <w:r w:rsidRPr="001C4FAB">
              <w:rPr>
                <w:spacing w:val="-2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века.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FAB" w:rsidRPr="00DE710C" w:rsidRDefault="001C4FAB" w:rsidP="001C4FAB">
            <w:pPr>
              <w:tabs>
                <w:tab w:val="left" w:pos="1276"/>
              </w:tabs>
              <w:snapToGrid w:val="0"/>
              <w:jc w:val="both"/>
              <w:rPr>
                <w:lang w:eastAsia="ar-SA"/>
              </w:rPr>
            </w:pPr>
            <w:r w:rsidRPr="00DE710C">
              <w:rPr>
                <w:lang w:val="en-US" w:eastAsia="ar-SA"/>
              </w:rPr>
              <w:t>L</w:t>
            </w:r>
            <w:r w:rsidRPr="00DE710C">
              <w:rPr>
                <w:lang w:val="kk-KZ" w:eastAsia="ar-SA"/>
              </w:rPr>
              <w:t>О 1</w:t>
            </w:r>
          </w:p>
          <w:p w:rsidR="001C4FAB" w:rsidRPr="00DE710C" w:rsidRDefault="001C4FAB" w:rsidP="001C4FAB">
            <w:pPr>
              <w:tabs>
                <w:tab w:val="left" w:pos="1276"/>
              </w:tabs>
              <w:snapToGrid w:val="0"/>
              <w:jc w:val="both"/>
              <w:rPr>
                <w:lang w:eastAsia="ar-SA"/>
              </w:rPr>
            </w:pPr>
            <w:r w:rsidRPr="00DE710C">
              <w:rPr>
                <w:lang w:val="en-US" w:eastAsia="ar-SA"/>
              </w:rPr>
              <w:t>L</w:t>
            </w:r>
            <w:r w:rsidRPr="00DE710C">
              <w:rPr>
                <w:lang w:val="kk-KZ" w:eastAsia="ar-SA"/>
              </w:rPr>
              <w:t xml:space="preserve">О </w:t>
            </w:r>
            <w:r w:rsidRPr="00DE710C">
              <w:rPr>
                <w:lang w:eastAsia="ar-SA"/>
              </w:rPr>
              <w:t>2</w:t>
            </w:r>
          </w:p>
          <w:p w:rsidR="001C4FAB" w:rsidRPr="00DE710C" w:rsidRDefault="001C4FAB" w:rsidP="001C4FAB">
            <w:pPr>
              <w:tabs>
                <w:tab w:val="left" w:pos="1276"/>
              </w:tabs>
              <w:snapToGrid w:val="0"/>
              <w:jc w:val="both"/>
              <w:rPr>
                <w:lang w:eastAsia="ar-SA"/>
              </w:rPr>
            </w:pPr>
            <w:r w:rsidRPr="00DE710C">
              <w:rPr>
                <w:lang w:val="en-US" w:eastAsia="ar-SA"/>
              </w:rPr>
              <w:t>L</w:t>
            </w:r>
            <w:r w:rsidRPr="00DE710C">
              <w:rPr>
                <w:lang w:val="kk-KZ" w:eastAsia="ar-SA"/>
              </w:rPr>
              <w:t xml:space="preserve">О </w:t>
            </w:r>
            <w:r w:rsidRPr="00DE710C">
              <w:rPr>
                <w:lang w:eastAsia="ar-SA"/>
              </w:rPr>
              <w:t>3</w:t>
            </w:r>
          </w:p>
          <w:p w:rsidR="001C4FAB" w:rsidRPr="00DE710C" w:rsidRDefault="001C4FAB" w:rsidP="001C4FAB">
            <w:pPr>
              <w:tabs>
                <w:tab w:val="left" w:pos="1276"/>
              </w:tabs>
              <w:snapToGrid w:val="0"/>
              <w:jc w:val="both"/>
              <w:rPr>
                <w:lang w:eastAsia="ar-SA"/>
              </w:rPr>
            </w:pPr>
            <w:r w:rsidRPr="00DE710C">
              <w:rPr>
                <w:lang w:val="en-US" w:eastAsia="ar-SA"/>
              </w:rPr>
              <w:t>L</w:t>
            </w:r>
            <w:r w:rsidRPr="00DE710C">
              <w:rPr>
                <w:lang w:val="kk-KZ" w:eastAsia="ar-SA"/>
              </w:rPr>
              <w:t xml:space="preserve">О </w:t>
            </w:r>
            <w:r w:rsidRPr="00DE710C">
              <w:rPr>
                <w:lang w:eastAsia="ar-SA"/>
              </w:rPr>
              <w:t>4</w:t>
            </w:r>
          </w:p>
          <w:p w:rsidR="001C4FAB" w:rsidRPr="00DE710C" w:rsidRDefault="001C4FAB" w:rsidP="001C4FAB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DE710C">
              <w:rPr>
                <w:lang w:val="en-US" w:eastAsia="ar-SA"/>
              </w:rPr>
              <w:t>L</w:t>
            </w:r>
            <w:r w:rsidRPr="00DE710C">
              <w:rPr>
                <w:lang w:val="kk-KZ" w:eastAsia="ar-SA"/>
              </w:rPr>
              <w:t xml:space="preserve">О </w:t>
            </w:r>
            <w:r w:rsidRPr="00DE710C">
              <w:rPr>
                <w:lang w:eastAsia="ar-SA"/>
              </w:rPr>
              <w:t>5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FAB" w:rsidRPr="00DE710C" w:rsidRDefault="001C4FAB" w:rsidP="001C4FAB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DE710C">
              <w:rPr>
                <w:bCs/>
                <w:lang w:val="en-US" w:eastAsia="ar-SA"/>
              </w:rPr>
              <w:t>ID</w:t>
            </w:r>
            <w:r w:rsidRPr="00DE710C">
              <w:rPr>
                <w:bCs/>
                <w:lang w:val="kk-KZ" w:eastAsia="ar-SA"/>
              </w:rPr>
              <w:t xml:space="preserve"> 1.1, 1.2</w:t>
            </w:r>
          </w:p>
          <w:p w:rsidR="001C4FAB" w:rsidRPr="00DE710C" w:rsidRDefault="001C4FAB" w:rsidP="001C4FAB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DE710C">
              <w:rPr>
                <w:bCs/>
                <w:lang w:val="en-US" w:eastAsia="ar-SA"/>
              </w:rPr>
              <w:t>ID</w:t>
            </w:r>
            <w:r w:rsidRPr="00DE710C">
              <w:rPr>
                <w:bCs/>
                <w:lang w:val="kk-KZ" w:eastAsia="ar-SA"/>
              </w:rPr>
              <w:t xml:space="preserve"> </w:t>
            </w:r>
            <w:r w:rsidRPr="00DE710C">
              <w:rPr>
                <w:bCs/>
                <w:lang w:val="en-US" w:eastAsia="ar-SA"/>
              </w:rPr>
              <w:t>2</w:t>
            </w:r>
            <w:r w:rsidRPr="00DE710C">
              <w:rPr>
                <w:bCs/>
                <w:lang w:val="kk-KZ" w:eastAsia="ar-SA"/>
              </w:rPr>
              <w:t xml:space="preserve">.1, </w:t>
            </w:r>
            <w:r w:rsidRPr="00DE710C">
              <w:rPr>
                <w:bCs/>
                <w:lang w:val="en-US" w:eastAsia="ar-SA"/>
              </w:rPr>
              <w:t>2</w:t>
            </w:r>
            <w:r w:rsidRPr="00DE710C">
              <w:rPr>
                <w:bCs/>
                <w:lang w:val="kk-KZ" w:eastAsia="ar-SA"/>
              </w:rPr>
              <w:t>.2</w:t>
            </w:r>
          </w:p>
          <w:p w:rsidR="001C4FAB" w:rsidRPr="00DE710C" w:rsidRDefault="001C4FAB" w:rsidP="001C4FAB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DE710C">
              <w:rPr>
                <w:bCs/>
                <w:lang w:val="en-US" w:eastAsia="ar-SA"/>
              </w:rPr>
              <w:t>ID</w:t>
            </w:r>
            <w:r w:rsidRPr="00DE710C">
              <w:rPr>
                <w:bCs/>
                <w:lang w:val="kk-KZ" w:eastAsia="ar-SA"/>
              </w:rPr>
              <w:t xml:space="preserve"> </w:t>
            </w:r>
            <w:r w:rsidRPr="00DE710C">
              <w:rPr>
                <w:bCs/>
                <w:lang w:val="en-US" w:eastAsia="ar-SA"/>
              </w:rPr>
              <w:t>3</w:t>
            </w:r>
            <w:r w:rsidRPr="00DE710C">
              <w:rPr>
                <w:bCs/>
                <w:lang w:val="kk-KZ" w:eastAsia="ar-SA"/>
              </w:rPr>
              <w:t xml:space="preserve">.1, </w:t>
            </w:r>
            <w:r w:rsidRPr="00DE710C">
              <w:rPr>
                <w:bCs/>
                <w:lang w:val="en-US" w:eastAsia="ar-SA"/>
              </w:rPr>
              <w:t>3</w:t>
            </w:r>
            <w:r w:rsidRPr="00DE710C">
              <w:rPr>
                <w:bCs/>
                <w:lang w:val="kk-KZ" w:eastAsia="ar-SA"/>
              </w:rPr>
              <w:t>.2</w:t>
            </w:r>
          </w:p>
          <w:p w:rsidR="001C4FAB" w:rsidRPr="00DE710C" w:rsidRDefault="001C4FAB" w:rsidP="001C4FAB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DE710C">
              <w:rPr>
                <w:bCs/>
                <w:lang w:val="en-US" w:eastAsia="ar-SA"/>
              </w:rPr>
              <w:t>ID</w:t>
            </w:r>
            <w:r w:rsidRPr="00DE710C">
              <w:rPr>
                <w:bCs/>
                <w:lang w:val="kk-KZ" w:eastAsia="ar-SA"/>
              </w:rPr>
              <w:t xml:space="preserve"> </w:t>
            </w:r>
            <w:r w:rsidRPr="00DE710C">
              <w:rPr>
                <w:bCs/>
                <w:lang w:val="en-US" w:eastAsia="ar-SA"/>
              </w:rPr>
              <w:t>4</w:t>
            </w:r>
            <w:r w:rsidRPr="00DE710C">
              <w:rPr>
                <w:bCs/>
                <w:lang w:val="kk-KZ" w:eastAsia="ar-SA"/>
              </w:rPr>
              <w:t xml:space="preserve">.1, </w:t>
            </w:r>
            <w:r w:rsidRPr="00DE710C">
              <w:rPr>
                <w:bCs/>
                <w:lang w:val="en-US" w:eastAsia="ar-SA"/>
              </w:rPr>
              <w:t>4</w:t>
            </w:r>
            <w:r w:rsidRPr="00DE710C">
              <w:rPr>
                <w:bCs/>
                <w:lang w:val="kk-KZ" w:eastAsia="ar-SA"/>
              </w:rPr>
              <w:t>.2</w:t>
            </w:r>
          </w:p>
          <w:p w:rsidR="001C4FAB" w:rsidRPr="00DE710C" w:rsidRDefault="001C4FAB" w:rsidP="001C4FAB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DE710C">
              <w:rPr>
                <w:bCs/>
                <w:lang w:val="en-US" w:eastAsia="ar-SA"/>
              </w:rPr>
              <w:t>ID</w:t>
            </w:r>
            <w:r w:rsidRPr="00DE710C">
              <w:rPr>
                <w:bCs/>
                <w:lang w:val="kk-KZ" w:eastAsia="ar-SA"/>
              </w:rPr>
              <w:t xml:space="preserve"> </w:t>
            </w:r>
            <w:r w:rsidRPr="00DE710C">
              <w:rPr>
                <w:bCs/>
                <w:lang w:val="en-US" w:eastAsia="ar-SA"/>
              </w:rPr>
              <w:t>5</w:t>
            </w:r>
            <w:r w:rsidRPr="00DE710C">
              <w:rPr>
                <w:bCs/>
                <w:lang w:val="kk-KZ" w:eastAsia="ar-SA"/>
              </w:rPr>
              <w:t xml:space="preserve">.1, </w:t>
            </w:r>
            <w:r w:rsidRPr="00DE710C">
              <w:rPr>
                <w:bCs/>
                <w:lang w:val="en-US" w:eastAsia="ar-SA"/>
              </w:rPr>
              <w:t>5</w:t>
            </w:r>
            <w:r w:rsidRPr="00DE710C">
              <w:rPr>
                <w:bCs/>
                <w:lang w:val="kk-KZ" w:eastAsia="ar-SA"/>
              </w:rPr>
              <w:t>.2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FAB" w:rsidRPr="00DE710C" w:rsidRDefault="001C4FAB" w:rsidP="001C4FAB">
            <w:pPr>
              <w:tabs>
                <w:tab w:val="left" w:pos="1276"/>
              </w:tabs>
              <w:jc w:val="center"/>
              <w:rPr>
                <w:lang w:val="en-US" w:eastAsia="en-US"/>
              </w:rPr>
            </w:pPr>
            <w:r w:rsidRPr="00DE710C">
              <w:rPr>
                <w:lang w:val="en-US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FAB" w:rsidRPr="00DE710C" w:rsidRDefault="001C4FAB" w:rsidP="001C4F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 w:eastAsia="en-US"/>
              </w:rPr>
            </w:pPr>
            <w:r w:rsidRPr="00DE710C">
              <w:rPr>
                <w:lang w:val="en-US"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FAB" w:rsidRPr="00DE710C" w:rsidRDefault="001C4FAB" w:rsidP="001C4FAB">
            <w:pPr>
              <w:jc w:val="both"/>
            </w:pPr>
            <w:r w:rsidRPr="00DE710C">
              <w:t>Анализ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FAB" w:rsidRPr="00DE710C" w:rsidRDefault="001C4FAB" w:rsidP="001C4FAB">
            <w:proofErr w:type="spellStart"/>
            <w:r w:rsidRPr="00DE710C">
              <w:t>Видеолекция</w:t>
            </w:r>
            <w:proofErr w:type="spellEnd"/>
            <w:r w:rsidRPr="00DE710C">
              <w:rPr>
                <w:lang w:val="en-US"/>
              </w:rPr>
              <w:t xml:space="preserve"> </w:t>
            </w:r>
            <w:r w:rsidRPr="00DE710C">
              <w:t xml:space="preserve">в </w:t>
            </w:r>
            <w:r w:rsidRPr="00DE710C">
              <w:rPr>
                <w:lang w:val="en-US"/>
              </w:rPr>
              <w:t>Zoom</w:t>
            </w:r>
          </w:p>
        </w:tc>
      </w:tr>
      <w:tr w:rsidR="001C4FAB" w:rsidRPr="00DE710C" w:rsidTr="00627E36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FAB" w:rsidRPr="00DE710C" w:rsidRDefault="001C4FAB" w:rsidP="001C4FAB">
            <w:pPr>
              <w:jc w:val="center"/>
            </w:pPr>
            <w:r>
              <w:t>12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FAB" w:rsidRPr="001C4FAB" w:rsidRDefault="001C4FAB" w:rsidP="001C4FAB">
            <w:pPr>
              <w:widowControl w:val="0"/>
              <w:tabs>
                <w:tab w:val="left" w:pos="1040"/>
                <w:tab w:val="left" w:pos="1041"/>
              </w:tabs>
              <w:autoSpaceDE w:val="0"/>
              <w:autoSpaceDN w:val="0"/>
              <w:ind w:left="-34"/>
              <w:jc w:val="both"/>
            </w:pPr>
            <w:r w:rsidRPr="001C4FAB">
              <w:t>История</w:t>
            </w:r>
            <w:r w:rsidRPr="001C4FAB">
              <w:rPr>
                <w:spacing w:val="-2"/>
              </w:rPr>
              <w:t xml:space="preserve"> </w:t>
            </w:r>
            <w:r w:rsidRPr="001C4FAB">
              <w:t>развития</w:t>
            </w:r>
            <w:r w:rsidRPr="001C4FAB">
              <w:rPr>
                <w:spacing w:val="-2"/>
              </w:rPr>
              <w:t xml:space="preserve"> </w:t>
            </w:r>
            <w:r w:rsidRPr="001C4FAB">
              <w:t>драмы</w:t>
            </w:r>
            <w:r w:rsidRPr="001C4FAB">
              <w:rPr>
                <w:spacing w:val="-2"/>
              </w:rPr>
              <w:t xml:space="preserve"> </w:t>
            </w:r>
            <w:r w:rsidRPr="001C4FAB">
              <w:t>в</w:t>
            </w:r>
            <w:r w:rsidRPr="001C4FAB">
              <w:rPr>
                <w:spacing w:val="-3"/>
              </w:rPr>
              <w:t xml:space="preserve"> </w:t>
            </w:r>
            <w:r w:rsidRPr="001C4FAB">
              <w:t>Западной</w:t>
            </w:r>
            <w:r w:rsidRPr="001C4FAB">
              <w:rPr>
                <w:spacing w:val="-1"/>
              </w:rPr>
              <w:t xml:space="preserve"> </w:t>
            </w:r>
            <w:r w:rsidRPr="001C4FAB">
              <w:t>Европе.</w:t>
            </w:r>
          </w:p>
          <w:p w:rsidR="001C4FAB" w:rsidRPr="001C4FAB" w:rsidRDefault="001C4FAB" w:rsidP="001C4FAB">
            <w:pPr>
              <w:pStyle w:val="13"/>
              <w:shd w:val="clear" w:color="auto" w:fill="auto"/>
              <w:spacing w:line="25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FAB" w:rsidRPr="00DE710C" w:rsidRDefault="001C4FAB" w:rsidP="001C4FAB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DE710C">
              <w:rPr>
                <w:lang w:val="en-US" w:eastAsia="ar-SA"/>
              </w:rPr>
              <w:t>L</w:t>
            </w:r>
            <w:r w:rsidRPr="00DE710C">
              <w:rPr>
                <w:lang w:val="kk-KZ" w:eastAsia="ar-SA"/>
              </w:rPr>
              <w:t>О 1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FAB" w:rsidRPr="00DE710C" w:rsidRDefault="001C4FAB" w:rsidP="001C4FAB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DE710C">
              <w:rPr>
                <w:bCs/>
                <w:lang w:val="en-US" w:eastAsia="ar-SA"/>
              </w:rPr>
              <w:t>ID</w:t>
            </w:r>
            <w:r w:rsidRPr="00DE710C">
              <w:rPr>
                <w:bCs/>
                <w:lang w:val="kk-KZ" w:eastAsia="ar-SA"/>
              </w:rPr>
              <w:t xml:space="preserve"> 1.1.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FAB" w:rsidRPr="00DE710C" w:rsidRDefault="001C4FAB" w:rsidP="001C4FAB">
            <w:pPr>
              <w:tabs>
                <w:tab w:val="left" w:pos="1276"/>
              </w:tabs>
              <w:jc w:val="center"/>
              <w:rPr>
                <w:lang w:val="en-US" w:eastAsia="en-US"/>
              </w:rPr>
            </w:pPr>
            <w:r w:rsidRPr="00DE710C">
              <w:rPr>
                <w:lang w:val="en-US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FAB" w:rsidRPr="00DE710C" w:rsidRDefault="001C4FAB" w:rsidP="001C4FAB">
            <w:pPr>
              <w:tabs>
                <w:tab w:val="left" w:pos="1276"/>
              </w:tabs>
              <w:jc w:val="center"/>
              <w:rPr>
                <w:lang w:val="en-US" w:eastAsia="en-US"/>
              </w:rPr>
            </w:pPr>
            <w:r w:rsidRPr="00DE710C">
              <w:rPr>
                <w:lang w:val="en-US"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FAB" w:rsidRPr="00DE710C" w:rsidRDefault="001C4FAB" w:rsidP="001C4FAB">
            <w:pPr>
              <w:jc w:val="both"/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FAB" w:rsidRPr="00DE710C" w:rsidRDefault="001C4FAB" w:rsidP="001C4FAB">
            <w:proofErr w:type="spellStart"/>
            <w:r w:rsidRPr="00DE710C">
              <w:t>Видеолекция</w:t>
            </w:r>
            <w:proofErr w:type="spellEnd"/>
            <w:r w:rsidRPr="00DE710C">
              <w:rPr>
                <w:lang w:val="en-US"/>
              </w:rPr>
              <w:t xml:space="preserve"> </w:t>
            </w:r>
            <w:r w:rsidRPr="00DE710C">
              <w:t xml:space="preserve">в </w:t>
            </w:r>
            <w:r w:rsidRPr="00DE710C">
              <w:rPr>
                <w:lang w:val="en-US"/>
              </w:rPr>
              <w:t>Zoom</w:t>
            </w:r>
          </w:p>
        </w:tc>
      </w:tr>
      <w:tr w:rsidR="001C4FAB" w:rsidRPr="00DE710C" w:rsidTr="0059078B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FAB" w:rsidRPr="00DE710C" w:rsidRDefault="001C4FAB" w:rsidP="001C4FAB">
            <w:pPr>
              <w:jc w:val="center"/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FAB" w:rsidRPr="001C4FAB" w:rsidRDefault="001C4FAB" w:rsidP="001C4FAB">
            <w:pPr>
              <w:widowControl w:val="0"/>
              <w:tabs>
                <w:tab w:val="left" w:pos="1040"/>
                <w:tab w:val="left" w:pos="1041"/>
              </w:tabs>
              <w:autoSpaceDE w:val="0"/>
              <w:autoSpaceDN w:val="0"/>
              <w:ind w:left="-34"/>
              <w:jc w:val="both"/>
            </w:pPr>
            <w:r w:rsidRPr="001C4FAB">
              <w:t>Особенности</w:t>
            </w:r>
            <w:r w:rsidRPr="001C4FAB">
              <w:rPr>
                <w:spacing w:val="-3"/>
              </w:rPr>
              <w:t xml:space="preserve"> </w:t>
            </w:r>
            <w:r w:rsidRPr="001C4FAB">
              <w:t>философских</w:t>
            </w:r>
            <w:r w:rsidRPr="001C4FAB">
              <w:rPr>
                <w:spacing w:val="-1"/>
              </w:rPr>
              <w:t xml:space="preserve"> </w:t>
            </w:r>
            <w:r w:rsidRPr="001C4FAB">
              <w:t>взглядов</w:t>
            </w:r>
            <w:r w:rsidRPr="001C4FAB">
              <w:rPr>
                <w:spacing w:val="-4"/>
              </w:rPr>
              <w:t xml:space="preserve"> </w:t>
            </w:r>
            <w:r w:rsidRPr="001C4FAB">
              <w:t>Декарта.</w:t>
            </w:r>
          </w:p>
          <w:p w:rsidR="001C4FAB" w:rsidRPr="001C4FAB" w:rsidRDefault="001C4FAB" w:rsidP="001C4FAB">
            <w:pPr>
              <w:widowControl w:val="0"/>
              <w:tabs>
                <w:tab w:val="left" w:pos="1040"/>
                <w:tab w:val="left" w:pos="1041"/>
              </w:tabs>
              <w:autoSpaceDE w:val="0"/>
              <w:autoSpaceDN w:val="0"/>
              <w:ind w:left="-34"/>
              <w:jc w:val="both"/>
            </w:pPr>
            <w:r w:rsidRPr="001C4FAB">
              <w:t>Социальные</w:t>
            </w:r>
            <w:r w:rsidRPr="001C4FAB">
              <w:rPr>
                <w:spacing w:val="-3"/>
              </w:rPr>
              <w:t xml:space="preserve"> </w:t>
            </w:r>
            <w:r w:rsidRPr="001C4FAB">
              <w:t>и</w:t>
            </w:r>
            <w:r w:rsidRPr="001C4FAB">
              <w:rPr>
                <w:spacing w:val="-1"/>
              </w:rPr>
              <w:t xml:space="preserve"> </w:t>
            </w:r>
            <w:r w:rsidRPr="001C4FAB">
              <w:t>моральные</w:t>
            </w:r>
            <w:r w:rsidRPr="001C4FAB">
              <w:rPr>
                <w:spacing w:val="-3"/>
              </w:rPr>
              <w:t xml:space="preserve"> </w:t>
            </w:r>
            <w:r w:rsidRPr="001C4FAB">
              <w:t>проблемы</w:t>
            </w:r>
            <w:r w:rsidRPr="001C4FAB">
              <w:rPr>
                <w:spacing w:val="-3"/>
              </w:rPr>
              <w:t xml:space="preserve"> </w:t>
            </w:r>
            <w:r w:rsidRPr="001C4FAB">
              <w:t>в</w:t>
            </w:r>
            <w:r w:rsidRPr="001C4FAB">
              <w:rPr>
                <w:spacing w:val="-3"/>
              </w:rPr>
              <w:t xml:space="preserve"> </w:t>
            </w:r>
            <w:r w:rsidRPr="001C4FAB">
              <w:t>произведениях</w:t>
            </w:r>
            <w:r w:rsidRPr="001C4FAB">
              <w:rPr>
                <w:spacing w:val="1"/>
              </w:rPr>
              <w:t xml:space="preserve"> </w:t>
            </w:r>
            <w:r w:rsidRPr="001C4FAB">
              <w:t>Дж.</w:t>
            </w:r>
            <w:r w:rsidRPr="001C4FAB">
              <w:rPr>
                <w:spacing w:val="-2"/>
              </w:rPr>
              <w:t xml:space="preserve"> </w:t>
            </w:r>
            <w:r w:rsidRPr="001C4FAB">
              <w:t>Баньяна</w:t>
            </w:r>
            <w:r w:rsidRPr="001C4FAB">
              <w:rPr>
                <w:spacing w:val="-3"/>
              </w:rPr>
              <w:t xml:space="preserve"> </w:t>
            </w:r>
            <w:r w:rsidRPr="001C4FAB">
              <w:t>и</w:t>
            </w:r>
            <w:r w:rsidRPr="001C4FAB">
              <w:rPr>
                <w:spacing w:val="-4"/>
              </w:rPr>
              <w:t xml:space="preserve"> </w:t>
            </w:r>
            <w:proofErr w:type="spellStart"/>
            <w:r w:rsidRPr="001C4FAB">
              <w:t>Дж.Драйдена</w:t>
            </w:r>
            <w:proofErr w:type="spellEnd"/>
            <w:r w:rsidRPr="001C4FAB">
              <w:t>.</w:t>
            </w:r>
            <w:r>
              <w:t xml:space="preserve"> </w:t>
            </w:r>
            <w:r w:rsidRPr="001C4FAB">
              <w:t>Томас</w:t>
            </w:r>
            <w:r w:rsidRPr="001C4FAB">
              <w:rPr>
                <w:spacing w:val="-4"/>
              </w:rPr>
              <w:t xml:space="preserve"> </w:t>
            </w:r>
            <w:r w:rsidRPr="001C4FAB">
              <w:lastRenderedPageBreak/>
              <w:t>Манн</w:t>
            </w:r>
            <w:r w:rsidRPr="001C4FAB">
              <w:rPr>
                <w:spacing w:val="-1"/>
              </w:rPr>
              <w:t xml:space="preserve"> </w:t>
            </w:r>
            <w:r w:rsidRPr="001C4FAB">
              <w:t>–</w:t>
            </w:r>
            <w:r w:rsidRPr="001C4FAB">
              <w:rPr>
                <w:spacing w:val="-2"/>
              </w:rPr>
              <w:t xml:space="preserve"> </w:t>
            </w:r>
            <w:r w:rsidRPr="001C4FAB">
              <w:t>летописец</w:t>
            </w:r>
            <w:r w:rsidRPr="001C4FAB">
              <w:rPr>
                <w:spacing w:val="-1"/>
              </w:rPr>
              <w:t xml:space="preserve"> </w:t>
            </w:r>
            <w:r w:rsidRPr="001C4FAB">
              <w:t>своей</w:t>
            </w:r>
            <w:r w:rsidRPr="001C4FAB">
              <w:rPr>
                <w:spacing w:val="-2"/>
              </w:rPr>
              <w:t xml:space="preserve"> </w:t>
            </w:r>
            <w:r w:rsidRPr="001C4FAB">
              <w:t>эпохи</w:t>
            </w:r>
            <w:r w:rsidRPr="001C4FAB">
              <w:rPr>
                <w:spacing w:val="-1"/>
              </w:rPr>
              <w:t xml:space="preserve"> </w:t>
            </w:r>
            <w:r w:rsidRPr="001C4FAB">
              <w:t>и</w:t>
            </w:r>
            <w:r w:rsidRPr="001C4FAB">
              <w:rPr>
                <w:spacing w:val="-4"/>
              </w:rPr>
              <w:t xml:space="preserve"> </w:t>
            </w:r>
            <w:r w:rsidRPr="001C4FAB">
              <w:t>защитник</w:t>
            </w:r>
            <w:r w:rsidRPr="001C4FAB">
              <w:rPr>
                <w:spacing w:val="-1"/>
              </w:rPr>
              <w:t xml:space="preserve"> </w:t>
            </w:r>
            <w:r w:rsidRPr="001C4FAB">
              <w:t>человеческих</w:t>
            </w:r>
            <w:r w:rsidRPr="001C4FAB">
              <w:rPr>
                <w:spacing w:val="-1"/>
              </w:rPr>
              <w:t xml:space="preserve"> </w:t>
            </w:r>
            <w:r w:rsidRPr="001C4FAB">
              <w:t>ценностей.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FAB" w:rsidRPr="00DE710C" w:rsidRDefault="001C4FAB" w:rsidP="001C4FAB">
            <w:pPr>
              <w:tabs>
                <w:tab w:val="left" w:pos="1276"/>
              </w:tabs>
              <w:snapToGrid w:val="0"/>
              <w:jc w:val="both"/>
              <w:rPr>
                <w:lang w:eastAsia="ar-SA"/>
              </w:rPr>
            </w:pPr>
            <w:r w:rsidRPr="00DE710C">
              <w:rPr>
                <w:lang w:val="en-US" w:eastAsia="ar-SA"/>
              </w:rPr>
              <w:lastRenderedPageBreak/>
              <w:t>L</w:t>
            </w:r>
            <w:r w:rsidRPr="00DE710C">
              <w:rPr>
                <w:lang w:val="kk-KZ" w:eastAsia="ar-SA"/>
              </w:rPr>
              <w:t>О 1</w:t>
            </w:r>
          </w:p>
          <w:p w:rsidR="001C4FAB" w:rsidRPr="00DE710C" w:rsidRDefault="001C4FAB" w:rsidP="001C4FAB">
            <w:pPr>
              <w:tabs>
                <w:tab w:val="left" w:pos="1276"/>
              </w:tabs>
              <w:snapToGrid w:val="0"/>
              <w:jc w:val="both"/>
              <w:rPr>
                <w:lang w:eastAsia="ar-SA"/>
              </w:rPr>
            </w:pPr>
            <w:r w:rsidRPr="00DE710C">
              <w:rPr>
                <w:lang w:val="en-US" w:eastAsia="ar-SA"/>
              </w:rPr>
              <w:t>L</w:t>
            </w:r>
            <w:r w:rsidRPr="00DE710C">
              <w:rPr>
                <w:lang w:val="kk-KZ" w:eastAsia="ar-SA"/>
              </w:rPr>
              <w:t xml:space="preserve">О </w:t>
            </w:r>
            <w:r w:rsidRPr="00DE710C">
              <w:rPr>
                <w:lang w:eastAsia="ar-SA"/>
              </w:rPr>
              <w:t>2</w:t>
            </w:r>
          </w:p>
          <w:p w:rsidR="001C4FAB" w:rsidRPr="00DE710C" w:rsidRDefault="001C4FAB" w:rsidP="001C4FAB">
            <w:pPr>
              <w:tabs>
                <w:tab w:val="left" w:pos="1276"/>
              </w:tabs>
              <w:snapToGrid w:val="0"/>
              <w:jc w:val="both"/>
              <w:rPr>
                <w:lang w:eastAsia="ar-SA"/>
              </w:rPr>
            </w:pPr>
            <w:r w:rsidRPr="00DE710C">
              <w:rPr>
                <w:lang w:val="en-US" w:eastAsia="ar-SA"/>
              </w:rPr>
              <w:t>L</w:t>
            </w:r>
            <w:r w:rsidRPr="00DE710C">
              <w:rPr>
                <w:lang w:val="kk-KZ" w:eastAsia="ar-SA"/>
              </w:rPr>
              <w:t xml:space="preserve">О </w:t>
            </w:r>
            <w:r w:rsidRPr="00DE710C">
              <w:rPr>
                <w:lang w:eastAsia="ar-SA"/>
              </w:rPr>
              <w:t>3</w:t>
            </w:r>
          </w:p>
          <w:p w:rsidR="001C4FAB" w:rsidRPr="00DE710C" w:rsidRDefault="001C4FAB" w:rsidP="001C4FAB">
            <w:pPr>
              <w:tabs>
                <w:tab w:val="left" w:pos="1276"/>
              </w:tabs>
              <w:snapToGrid w:val="0"/>
              <w:jc w:val="both"/>
              <w:rPr>
                <w:lang w:eastAsia="ar-SA"/>
              </w:rPr>
            </w:pPr>
            <w:r w:rsidRPr="00DE710C">
              <w:rPr>
                <w:lang w:val="en-US" w:eastAsia="ar-SA"/>
              </w:rPr>
              <w:t>L</w:t>
            </w:r>
            <w:r w:rsidRPr="00DE710C">
              <w:rPr>
                <w:lang w:val="kk-KZ" w:eastAsia="ar-SA"/>
              </w:rPr>
              <w:t xml:space="preserve">О </w:t>
            </w:r>
            <w:r w:rsidRPr="00DE710C">
              <w:rPr>
                <w:lang w:eastAsia="ar-SA"/>
              </w:rPr>
              <w:t>4</w:t>
            </w:r>
          </w:p>
          <w:p w:rsidR="001C4FAB" w:rsidRPr="00DE710C" w:rsidRDefault="001C4FAB" w:rsidP="001C4FAB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DE710C">
              <w:rPr>
                <w:lang w:val="en-US" w:eastAsia="ar-SA"/>
              </w:rPr>
              <w:t>L</w:t>
            </w:r>
            <w:r w:rsidRPr="00DE710C">
              <w:rPr>
                <w:lang w:val="kk-KZ" w:eastAsia="ar-SA"/>
              </w:rPr>
              <w:t xml:space="preserve">О </w:t>
            </w:r>
            <w:r w:rsidRPr="00DE710C">
              <w:rPr>
                <w:lang w:eastAsia="ar-SA"/>
              </w:rPr>
              <w:t>5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FAB" w:rsidRPr="00DE710C" w:rsidRDefault="001C4FAB" w:rsidP="001C4FAB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DE710C">
              <w:rPr>
                <w:bCs/>
                <w:lang w:val="en-US" w:eastAsia="ar-SA"/>
              </w:rPr>
              <w:t>ID</w:t>
            </w:r>
            <w:r w:rsidRPr="00DE710C">
              <w:rPr>
                <w:bCs/>
                <w:lang w:val="kk-KZ" w:eastAsia="ar-SA"/>
              </w:rPr>
              <w:t xml:space="preserve"> 1.1, 1.2</w:t>
            </w:r>
          </w:p>
          <w:p w:rsidR="001C4FAB" w:rsidRPr="00DE710C" w:rsidRDefault="001C4FAB" w:rsidP="001C4FAB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DE710C">
              <w:rPr>
                <w:bCs/>
                <w:lang w:val="en-US" w:eastAsia="ar-SA"/>
              </w:rPr>
              <w:t>ID</w:t>
            </w:r>
            <w:r w:rsidRPr="00DE710C">
              <w:rPr>
                <w:bCs/>
                <w:lang w:val="kk-KZ" w:eastAsia="ar-SA"/>
              </w:rPr>
              <w:t xml:space="preserve"> </w:t>
            </w:r>
            <w:r w:rsidRPr="00DE710C">
              <w:rPr>
                <w:bCs/>
                <w:lang w:val="en-US" w:eastAsia="ar-SA"/>
              </w:rPr>
              <w:t>2</w:t>
            </w:r>
            <w:r w:rsidRPr="00DE710C">
              <w:rPr>
                <w:bCs/>
                <w:lang w:val="kk-KZ" w:eastAsia="ar-SA"/>
              </w:rPr>
              <w:t xml:space="preserve">.1, </w:t>
            </w:r>
            <w:r w:rsidRPr="00DE710C">
              <w:rPr>
                <w:bCs/>
                <w:lang w:val="en-US" w:eastAsia="ar-SA"/>
              </w:rPr>
              <w:t>2</w:t>
            </w:r>
            <w:r w:rsidRPr="00DE710C">
              <w:rPr>
                <w:bCs/>
                <w:lang w:val="kk-KZ" w:eastAsia="ar-SA"/>
              </w:rPr>
              <w:t>.2</w:t>
            </w:r>
          </w:p>
          <w:p w:rsidR="001C4FAB" w:rsidRPr="00DE710C" w:rsidRDefault="001C4FAB" w:rsidP="001C4FAB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DE710C">
              <w:rPr>
                <w:bCs/>
                <w:lang w:val="en-US" w:eastAsia="ar-SA"/>
              </w:rPr>
              <w:t>ID</w:t>
            </w:r>
            <w:r w:rsidRPr="00DE710C">
              <w:rPr>
                <w:bCs/>
                <w:lang w:val="kk-KZ" w:eastAsia="ar-SA"/>
              </w:rPr>
              <w:t xml:space="preserve"> </w:t>
            </w:r>
            <w:r w:rsidRPr="00DE710C">
              <w:rPr>
                <w:bCs/>
                <w:lang w:val="en-US" w:eastAsia="ar-SA"/>
              </w:rPr>
              <w:t>3</w:t>
            </w:r>
            <w:r w:rsidRPr="00DE710C">
              <w:rPr>
                <w:bCs/>
                <w:lang w:val="kk-KZ" w:eastAsia="ar-SA"/>
              </w:rPr>
              <w:t xml:space="preserve">.1, </w:t>
            </w:r>
            <w:r w:rsidRPr="00DE710C">
              <w:rPr>
                <w:bCs/>
                <w:lang w:val="en-US" w:eastAsia="ar-SA"/>
              </w:rPr>
              <w:t>3</w:t>
            </w:r>
            <w:r w:rsidRPr="00DE710C">
              <w:rPr>
                <w:bCs/>
                <w:lang w:val="kk-KZ" w:eastAsia="ar-SA"/>
              </w:rPr>
              <w:t>.2</w:t>
            </w:r>
          </w:p>
          <w:p w:rsidR="001C4FAB" w:rsidRPr="00DE710C" w:rsidRDefault="001C4FAB" w:rsidP="001C4FAB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DE710C">
              <w:rPr>
                <w:bCs/>
                <w:lang w:val="en-US" w:eastAsia="ar-SA"/>
              </w:rPr>
              <w:t>ID</w:t>
            </w:r>
            <w:r w:rsidRPr="00DE710C">
              <w:rPr>
                <w:bCs/>
                <w:lang w:val="kk-KZ" w:eastAsia="ar-SA"/>
              </w:rPr>
              <w:t xml:space="preserve"> </w:t>
            </w:r>
            <w:r w:rsidRPr="00DE710C">
              <w:rPr>
                <w:bCs/>
                <w:lang w:val="en-US" w:eastAsia="ar-SA"/>
              </w:rPr>
              <w:t>4</w:t>
            </w:r>
            <w:r w:rsidRPr="00DE710C">
              <w:rPr>
                <w:bCs/>
                <w:lang w:val="kk-KZ" w:eastAsia="ar-SA"/>
              </w:rPr>
              <w:t xml:space="preserve">.1, </w:t>
            </w:r>
            <w:r w:rsidRPr="00DE710C">
              <w:rPr>
                <w:bCs/>
                <w:lang w:val="en-US" w:eastAsia="ar-SA"/>
              </w:rPr>
              <w:t>4</w:t>
            </w:r>
            <w:r w:rsidRPr="00DE710C">
              <w:rPr>
                <w:bCs/>
                <w:lang w:val="kk-KZ" w:eastAsia="ar-SA"/>
              </w:rPr>
              <w:t>.2</w:t>
            </w:r>
          </w:p>
          <w:p w:rsidR="001C4FAB" w:rsidRPr="00DE710C" w:rsidRDefault="001C4FAB" w:rsidP="001C4FAB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DE710C">
              <w:rPr>
                <w:bCs/>
                <w:lang w:val="en-US" w:eastAsia="ar-SA"/>
              </w:rPr>
              <w:t>ID</w:t>
            </w:r>
            <w:r w:rsidRPr="00DE710C">
              <w:rPr>
                <w:bCs/>
                <w:lang w:val="kk-KZ" w:eastAsia="ar-SA"/>
              </w:rPr>
              <w:t xml:space="preserve"> </w:t>
            </w:r>
            <w:r w:rsidRPr="00DE710C">
              <w:rPr>
                <w:bCs/>
                <w:lang w:val="en-US" w:eastAsia="ar-SA"/>
              </w:rPr>
              <w:t>5</w:t>
            </w:r>
            <w:r w:rsidRPr="00DE710C">
              <w:rPr>
                <w:bCs/>
                <w:lang w:val="kk-KZ" w:eastAsia="ar-SA"/>
              </w:rPr>
              <w:t xml:space="preserve">.1, </w:t>
            </w:r>
            <w:r w:rsidRPr="00DE710C">
              <w:rPr>
                <w:bCs/>
                <w:lang w:val="en-US" w:eastAsia="ar-SA"/>
              </w:rPr>
              <w:t>5</w:t>
            </w:r>
            <w:r w:rsidRPr="00DE710C">
              <w:rPr>
                <w:bCs/>
                <w:lang w:val="kk-KZ" w:eastAsia="ar-SA"/>
              </w:rPr>
              <w:t>.2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FAB" w:rsidRPr="00DE710C" w:rsidRDefault="001C4FAB" w:rsidP="001C4FAB">
            <w:pPr>
              <w:tabs>
                <w:tab w:val="left" w:pos="1276"/>
              </w:tabs>
              <w:jc w:val="center"/>
              <w:rPr>
                <w:lang w:val="en-US" w:eastAsia="en-US"/>
              </w:rPr>
            </w:pPr>
            <w:r w:rsidRPr="00DE710C">
              <w:rPr>
                <w:lang w:val="en-US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FAB" w:rsidRPr="00DE710C" w:rsidRDefault="001C4FAB" w:rsidP="001C4F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 w:eastAsia="en-US"/>
              </w:rPr>
            </w:pPr>
            <w:r w:rsidRPr="00DE710C">
              <w:rPr>
                <w:lang w:val="en-US"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FAB" w:rsidRPr="00DE710C" w:rsidRDefault="001C4FAB" w:rsidP="001C4FAB">
            <w:pPr>
              <w:jc w:val="both"/>
            </w:pPr>
            <w:r w:rsidRPr="00DE710C">
              <w:t>Анализ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FAB" w:rsidRPr="00DE710C" w:rsidRDefault="001C4FAB" w:rsidP="001C4FAB">
            <w:proofErr w:type="spellStart"/>
            <w:r w:rsidRPr="00DE710C">
              <w:t>Видеолекция</w:t>
            </w:r>
            <w:proofErr w:type="spellEnd"/>
            <w:r w:rsidRPr="00DE710C">
              <w:rPr>
                <w:lang w:val="en-US"/>
              </w:rPr>
              <w:t xml:space="preserve"> </w:t>
            </w:r>
            <w:r w:rsidRPr="00DE710C">
              <w:t xml:space="preserve">в </w:t>
            </w:r>
            <w:r w:rsidRPr="00DE710C">
              <w:rPr>
                <w:lang w:val="en-US"/>
              </w:rPr>
              <w:t>Zoom</w:t>
            </w:r>
          </w:p>
        </w:tc>
      </w:tr>
      <w:tr w:rsidR="001C4FAB" w:rsidRPr="00DE710C" w:rsidTr="00627E36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FAB" w:rsidRPr="00DE710C" w:rsidRDefault="001C4FAB" w:rsidP="001C4FA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13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FAB" w:rsidRPr="001C4FAB" w:rsidRDefault="001C4FAB" w:rsidP="001C4FAB">
            <w:pPr>
              <w:widowControl w:val="0"/>
              <w:tabs>
                <w:tab w:val="left" w:pos="1040"/>
                <w:tab w:val="left" w:pos="1041"/>
              </w:tabs>
              <w:autoSpaceDE w:val="0"/>
              <w:autoSpaceDN w:val="0"/>
              <w:ind w:left="-34"/>
              <w:jc w:val="both"/>
            </w:pPr>
            <w:r w:rsidRPr="001C4FAB">
              <w:t>Национальные</w:t>
            </w:r>
            <w:r w:rsidRPr="001C4FAB">
              <w:rPr>
                <w:spacing w:val="-5"/>
              </w:rPr>
              <w:t xml:space="preserve"> </w:t>
            </w:r>
            <w:r w:rsidRPr="001C4FAB">
              <w:t>особенности</w:t>
            </w:r>
            <w:r w:rsidRPr="001C4FAB">
              <w:rPr>
                <w:spacing w:val="-2"/>
              </w:rPr>
              <w:t xml:space="preserve"> </w:t>
            </w:r>
            <w:r w:rsidRPr="001C4FAB">
              <w:t>английского</w:t>
            </w:r>
            <w:r w:rsidRPr="001C4FAB">
              <w:rPr>
                <w:spacing w:val="-3"/>
              </w:rPr>
              <w:t xml:space="preserve"> </w:t>
            </w:r>
            <w:r w:rsidRPr="001C4FAB">
              <w:t>предромантизма.</w:t>
            </w:r>
          </w:p>
          <w:p w:rsidR="001C4FAB" w:rsidRPr="001C4FAB" w:rsidRDefault="001C4FAB" w:rsidP="001C4FAB">
            <w:pPr>
              <w:pStyle w:val="13"/>
              <w:shd w:val="clear" w:color="auto" w:fill="auto"/>
              <w:spacing w:line="254" w:lineRule="exact"/>
              <w:ind w:left="-34"/>
              <w:jc w:val="both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FAB" w:rsidRPr="00DE710C" w:rsidRDefault="001C4FAB" w:rsidP="001C4FAB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DE710C">
              <w:rPr>
                <w:lang w:val="en-US" w:eastAsia="ar-SA"/>
              </w:rPr>
              <w:t>L</w:t>
            </w:r>
            <w:r w:rsidRPr="00DE710C">
              <w:rPr>
                <w:lang w:val="kk-KZ" w:eastAsia="ar-SA"/>
              </w:rPr>
              <w:t>О 1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FAB" w:rsidRPr="00DE710C" w:rsidRDefault="001C4FAB" w:rsidP="001C4FAB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DE710C">
              <w:rPr>
                <w:bCs/>
                <w:lang w:val="en-US" w:eastAsia="ar-SA"/>
              </w:rPr>
              <w:t>ID</w:t>
            </w:r>
            <w:r w:rsidRPr="00DE710C">
              <w:rPr>
                <w:bCs/>
                <w:lang w:val="kk-KZ" w:eastAsia="ar-SA"/>
              </w:rPr>
              <w:t xml:space="preserve"> 1.1.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FAB" w:rsidRPr="00DE710C" w:rsidRDefault="001C4FAB" w:rsidP="001C4FAB">
            <w:pPr>
              <w:tabs>
                <w:tab w:val="left" w:pos="1276"/>
              </w:tabs>
              <w:jc w:val="center"/>
              <w:rPr>
                <w:lang w:val="en-US" w:eastAsia="en-US"/>
              </w:rPr>
            </w:pPr>
            <w:r w:rsidRPr="00DE710C">
              <w:rPr>
                <w:lang w:val="en-US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FAB" w:rsidRPr="00DE710C" w:rsidRDefault="001C4FAB" w:rsidP="001C4FAB">
            <w:pPr>
              <w:tabs>
                <w:tab w:val="left" w:pos="1276"/>
              </w:tabs>
              <w:jc w:val="center"/>
              <w:rPr>
                <w:lang w:val="en-US" w:eastAsia="en-US"/>
              </w:rPr>
            </w:pPr>
            <w:r w:rsidRPr="00DE710C">
              <w:rPr>
                <w:lang w:val="en-US"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FAB" w:rsidRPr="00DE710C" w:rsidRDefault="001C4FAB" w:rsidP="001C4FAB">
            <w:pPr>
              <w:jc w:val="both"/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FAB" w:rsidRPr="00DE710C" w:rsidRDefault="001C4FAB" w:rsidP="001C4FAB">
            <w:proofErr w:type="spellStart"/>
            <w:r w:rsidRPr="00DE710C">
              <w:t>Видеолекция</w:t>
            </w:r>
            <w:proofErr w:type="spellEnd"/>
            <w:r w:rsidRPr="00DE710C">
              <w:rPr>
                <w:lang w:val="en-US"/>
              </w:rPr>
              <w:t xml:space="preserve"> </w:t>
            </w:r>
            <w:r w:rsidRPr="00DE710C">
              <w:t xml:space="preserve">в </w:t>
            </w:r>
            <w:r w:rsidRPr="00DE710C">
              <w:rPr>
                <w:lang w:val="en-US"/>
              </w:rPr>
              <w:t>Zoom</w:t>
            </w:r>
          </w:p>
        </w:tc>
      </w:tr>
      <w:tr w:rsidR="001C4FAB" w:rsidRPr="00DE710C" w:rsidTr="00627E36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FAB" w:rsidRPr="00DE710C" w:rsidRDefault="001C4FAB" w:rsidP="001C4FAB">
            <w:pPr>
              <w:jc w:val="center"/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FAB" w:rsidRPr="001C4FAB" w:rsidRDefault="001C4FAB" w:rsidP="001C4FAB">
            <w:pPr>
              <w:widowControl w:val="0"/>
              <w:tabs>
                <w:tab w:val="left" w:pos="1040"/>
                <w:tab w:val="left" w:pos="1041"/>
              </w:tabs>
              <w:autoSpaceDE w:val="0"/>
              <w:autoSpaceDN w:val="0"/>
              <w:ind w:left="-34"/>
              <w:jc w:val="both"/>
            </w:pPr>
            <w:r w:rsidRPr="001C4FAB">
              <w:t>Кельтское</w:t>
            </w:r>
            <w:r w:rsidRPr="001C4FAB">
              <w:rPr>
                <w:spacing w:val="-3"/>
              </w:rPr>
              <w:t xml:space="preserve"> </w:t>
            </w:r>
            <w:r w:rsidRPr="001C4FAB">
              <w:t>Возрождение</w:t>
            </w:r>
            <w:r w:rsidRPr="001C4FAB">
              <w:rPr>
                <w:spacing w:val="-3"/>
              </w:rPr>
              <w:t xml:space="preserve"> </w:t>
            </w:r>
            <w:r w:rsidRPr="001C4FAB">
              <w:t>и его</w:t>
            </w:r>
            <w:r w:rsidRPr="001C4FAB">
              <w:rPr>
                <w:spacing w:val="-3"/>
              </w:rPr>
              <w:t xml:space="preserve"> </w:t>
            </w:r>
            <w:r w:rsidRPr="001C4FAB">
              <w:t>роль</w:t>
            </w:r>
            <w:r w:rsidRPr="001C4FAB">
              <w:rPr>
                <w:spacing w:val="-1"/>
              </w:rPr>
              <w:t xml:space="preserve"> </w:t>
            </w:r>
            <w:r w:rsidRPr="001C4FAB">
              <w:t>в</w:t>
            </w:r>
            <w:r w:rsidRPr="001C4FAB">
              <w:rPr>
                <w:spacing w:val="-2"/>
              </w:rPr>
              <w:t xml:space="preserve"> </w:t>
            </w:r>
            <w:r w:rsidRPr="001C4FAB">
              <w:t>формировании</w:t>
            </w:r>
            <w:r w:rsidRPr="001C4FAB">
              <w:rPr>
                <w:spacing w:val="-1"/>
              </w:rPr>
              <w:t xml:space="preserve"> </w:t>
            </w:r>
            <w:r w:rsidRPr="001C4FAB">
              <w:t>эстетики</w:t>
            </w:r>
            <w:r w:rsidRPr="001C4FAB">
              <w:rPr>
                <w:spacing w:val="-4"/>
              </w:rPr>
              <w:t xml:space="preserve"> </w:t>
            </w:r>
            <w:r w:rsidRPr="001C4FAB">
              <w:t>предромантизма.</w:t>
            </w:r>
            <w:r>
              <w:t xml:space="preserve"> </w:t>
            </w:r>
            <w:r w:rsidRPr="001C4FAB">
              <w:t>Сентиментализм</w:t>
            </w:r>
            <w:r w:rsidRPr="001C4FAB">
              <w:rPr>
                <w:spacing w:val="-3"/>
              </w:rPr>
              <w:t xml:space="preserve"> </w:t>
            </w:r>
            <w:r w:rsidRPr="001C4FAB">
              <w:t>как</w:t>
            </w:r>
            <w:r w:rsidRPr="001C4FAB">
              <w:rPr>
                <w:spacing w:val="-4"/>
              </w:rPr>
              <w:t xml:space="preserve"> </w:t>
            </w:r>
            <w:r w:rsidRPr="001C4FAB">
              <w:t>компонент</w:t>
            </w:r>
            <w:r w:rsidRPr="001C4FAB">
              <w:rPr>
                <w:spacing w:val="-3"/>
              </w:rPr>
              <w:t xml:space="preserve"> </w:t>
            </w:r>
            <w:r w:rsidRPr="001C4FAB">
              <w:t>предромантизма.</w:t>
            </w:r>
            <w:r>
              <w:t xml:space="preserve"> </w:t>
            </w:r>
            <w:r w:rsidRPr="001C4FAB">
              <w:t>Философско-эстетические</w:t>
            </w:r>
            <w:r w:rsidRPr="001C4FAB">
              <w:rPr>
                <w:spacing w:val="-3"/>
              </w:rPr>
              <w:t xml:space="preserve"> </w:t>
            </w:r>
            <w:r w:rsidRPr="001C4FAB">
              <w:t>взгляды</w:t>
            </w:r>
            <w:r w:rsidRPr="001C4FAB">
              <w:rPr>
                <w:spacing w:val="-2"/>
              </w:rPr>
              <w:t xml:space="preserve"> </w:t>
            </w:r>
            <w:r w:rsidRPr="001C4FAB">
              <w:t>Ж.</w:t>
            </w:r>
            <w:r w:rsidRPr="001C4FAB">
              <w:rPr>
                <w:spacing w:val="-4"/>
              </w:rPr>
              <w:t xml:space="preserve"> </w:t>
            </w:r>
            <w:r w:rsidRPr="001C4FAB">
              <w:t>Ж.</w:t>
            </w:r>
            <w:r w:rsidRPr="001C4FAB">
              <w:rPr>
                <w:spacing w:val="-1"/>
              </w:rPr>
              <w:t xml:space="preserve"> </w:t>
            </w:r>
            <w:r w:rsidRPr="001C4FAB">
              <w:t>Руссо.</w:t>
            </w:r>
            <w:r>
              <w:t xml:space="preserve">  </w:t>
            </w:r>
            <w:r w:rsidRPr="001C4FAB">
              <w:t>Особенности</w:t>
            </w:r>
            <w:r w:rsidRPr="001C4FAB">
              <w:rPr>
                <w:spacing w:val="-1"/>
              </w:rPr>
              <w:t xml:space="preserve"> </w:t>
            </w:r>
            <w:r w:rsidRPr="001C4FAB">
              <w:t>восприятия</w:t>
            </w:r>
            <w:r w:rsidRPr="001C4FAB">
              <w:rPr>
                <w:spacing w:val="-1"/>
              </w:rPr>
              <w:t xml:space="preserve"> </w:t>
            </w:r>
            <w:r w:rsidRPr="001C4FAB">
              <w:t>готического</w:t>
            </w:r>
            <w:r w:rsidRPr="001C4FAB">
              <w:rPr>
                <w:spacing w:val="-2"/>
              </w:rPr>
              <w:t xml:space="preserve"> </w:t>
            </w:r>
            <w:r w:rsidRPr="001C4FAB">
              <w:t>во</w:t>
            </w:r>
            <w:r w:rsidRPr="001C4FAB">
              <w:rPr>
                <w:spacing w:val="-1"/>
              </w:rPr>
              <w:t xml:space="preserve"> </w:t>
            </w:r>
            <w:r w:rsidRPr="001C4FAB">
              <w:t>Франции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FAB" w:rsidRPr="00DE710C" w:rsidRDefault="001C4FAB" w:rsidP="001C4FAB">
            <w:pPr>
              <w:tabs>
                <w:tab w:val="left" w:pos="1276"/>
              </w:tabs>
              <w:snapToGrid w:val="0"/>
              <w:jc w:val="both"/>
              <w:rPr>
                <w:lang w:eastAsia="ar-SA"/>
              </w:rPr>
            </w:pPr>
            <w:r w:rsidRPr="00DE710C">
              <w:rPr>
                <w:lang w:val="en-US" w:eastAsia="ar-SA"/>
              </w:rPr>
              <w:t>L</w:t>
            </w:r>
            <w:r w:rsidRPr="00DE710C">
              <w:rPr>
                <w:lang w:val="kk-KZ" w:eastAsia="ar-SA"/>
              </w:rPr>
              <w:t>О 1</w:t>
            </w:r>
          </w:p>
          <w:p w:rsidR="001C4FAB" w:rsidRPr="00DE710C" w:rsidRDefault="001C4FAB" w:rsidP="001C4FAB">
            <w:pPr>
              <w:tabs>
                <w:tab w:val="left" w:pos="1276"/>
              </w:tabs>
              <w:snapToGrid w:val="0"/>
              <w:jc w:val="both"/>
              <w:rPr>
                <w:lang w:eastAsia="ar-SA"/>
              </w:rPr>
            </w:pPr>
            <w:r w:rsidRPr="00DE710C">
              <w:rPr>
                <w:lang w:val="en-US" w:eastAsia="ar-SA"/>
              </w:rPr>
              <w:t>L</w:t>
            </w:r>
            <w:r w:rsidRPr="00DE710C">
              <w:rPr>
                <w:lang w:val="kk-KZ" w:eastAsia="ar-SA"/>
              </w:rPr>
              <w:t xml:space="preserve">О </w:t>
            </w:r>
            <w:r w:rsidRPr="00DE710C">
              <w:rPr>
                <w:lang w:eastAsia="ar-SA"/>
              </w:rPr>
              <w:t>2</w:t>
            </w:r>
          </w:p>
          <w:p w:rsidR="001C4FAB" w:rsidRPr="00DE710C" w:rsidRDefault="001C4FAB" w:rsidP="001C4FAB">
            <w:pPr>
              <w:tabs>
                <w:tab w:val="left" w:pos="1276"/>
              </w:tabs>
              <w:snapToGrid w:val="0"/>
              <w:jc w:val="both"/>
              <w:rPr>
                <w:lang w:eastAsia="ar-SA"/>
              </w:rPr>
            </w:pPr>
            <w:r w:rsidRPr="00DE710C">
              <w:rPr>
                <w:lang w:val="en-US" w:eastAsia="ar-SA"/>
              </w:rPr>
              <w:t>L</w:t>
            </w:r>
            <w:r w:rsidRPr="00DE710C">
              <w:rPr>
                <w:lang w:val="kk-KZ" w:eastAsia="ar-SA"/>
              </w:rPr>
              <w:t xml:space="preserve">О </w:t>
            </w:r>
            <w:r w:rsidRPr="00DE710C">
              <w:rPr>
                <w:lang w:eastAsia="ar-SA"/>
              </w:rPr>
              <w:t>3</w:t>
            </w:r>
          </w:p>
          <w:p w:rsidR="001C4FAB" w:rsidRPr="00DE710C" w:rsidRDefault="001C4FAB" w:rsidP="001C4FAB">
            <w:pPr>
              <w:tabs>
                <w:tab w:val="left" w:pos="1276"/>
              </w:tabs>
              <w:snapToGrid w:val="0"/>
              <w:jc w:val="both"/>
              <w:rPr>
                <w:lang w:eastAsia="ar-SA"/>
              </w:rPr>
            </w:pPr>
            <w:r w:rsidRPr="00DE710C">
              <w:rPr>
                <w:lang w:val="en-US" w:eastAsia="ar-SA"/>
              </w:rPr>
              <w:t>L</w:t>
            </w:r>
            <w:r w:rsidRPr="00DE710C">
              <w:rPr>
                <w:lang w:val="kk-KZ" w:eastAsia="ar-SA"/>
              </w:rPr>
              <w:t xml:space="preserve">О </w:t>
            </w:r>
            <w:r w:rsidRPr="00DE710C">
              <w:rPr>
                <w:lang w:eastAsia="ar-SA"/>
              </w:rPr>
              <w:t>4</w:t>
            </w:r>
          </w:p>
          <w:p w:rsidR="001C4FAB" w:rsidRPr="00DE710C" w:rsidRDefault="001C4FAB" w:rsidP="001C4FAB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DE710C">
              <w:rPr>
                <w:lang w:val="en-US" w:eastAsia="ar-SA"/>
              </w:rPr>
              <w:t>L</w:t>
            </w:r>
            <w:r w:rsidRPr="00DE710C">
              <w:rPr>
                <w:lang w:val="kk-KZ" w:eastAsia="ar-SA"/>
              </w:rPr>
              <w:t xml:space="preserve">О </w:t>
            </w:r>
            <w:r w:rsidRPr="00DE710C">
              <w:rPr>
                <w:lang w:eastAsia="ar-SA"/>
              </w:rPr>
              <w:t>5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FAB" w:rsidRPr="00DE710C" w:rsidRDefault="001C4FAB" w:rsidP="001C4FAB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DE710C">
              <w:rPr>
                <w:bCs/>
                <w:lang w:val="en-US" w:eastAsia="ar-SA"/>
              </w:rPr>
              <w:t>ID</w:t>
            </w:r>
            <w:r w:rsidRPr="00DE710C">
              <w:rPr>
                <w:bCs/>
                <w:lang w:val="kk-KZ" w:eastAsia="ar-SA"/>
              </w:rPr>
              <w:t xml:space="preserve"> 1.1, 1.2</w:t>
            </w:r>
          </w:p>
          <w:p w:rsidR="001C4FAB" w:rsidRPr="00DE710C" w:rsidRDefault="001C4FAB" w:rsidP="001C4FAB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DE710C">
              <w:rPr>
                <w:bCs/>
                <w:lang w:val="en-US" w:eastAsia="ar-SA"/>
              </w:rPr>
              <w:t>ID</w:t>
            </w:r>
            <w:r w:rsidRPr="00DE710C">
              <w:rPr>
                <w:bCs/>
                <w:lang w:val="kk-KZ" w:eastAsia="ar-SA"/>
              </w:rPr>
              <w:t xml:space="preserve"> </w:t>
            </w:r>
            <w:r w:rsidRPr="006722D0">
              <w:rPr>
                <w:bCs/>
                <w:lang w:val="en-US" w:eastAsia="ar-SA"/>
              </w:rPr>
              <w:t>2</w:t>
            </w:r>
            <w:r w:rsidRPr="00DE710C">
              <w:rPr>
                <w:bCs/>
                <w:lang w:val="kk-KZ" w:eastAsia="ar-SA"/>
              </w:rPr>
              <w:t xml:space="preserve">.1, </w:t>
            </w:r>
            <w:r w:rsidRPr="006722D0">
              <w:rPr>
                <w:bCs/>
                <w:lang w:val="en-US" w:eastAsia="ar-SA"/>
              </w:rPr>
              <w:t>2</w:t>
            </w:r>
            <w:r w:rsidRPr="00DE710C">
              <w:rPr>
                <w:bCs/>
                <w:lang w:val="kk-KZ" w:eastAsia="ar-SA"/>
              </w:rPr>
              <w:t>.2</w:t>
            </w:r>
          </w:p>
          <w:p w:rsidR="001C4FAB" w:rsidRPr="00DE710C" w:rsidRDefault="001C4FAB" w:rsidP="001C4FAB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DE710C">
              <w:rPr>
                <w:bCs/>
                <w:lang w:val="en-US" w:eastAsia="ar-SA"/>
              </w:rPr>
              <w:t>ID</w:t>
            </w:r>
            <w:r w:rsidRPr="00DE710C">
              <w:rPr>
                <w:bCs/>
                <w:lang w:val="kk-KZ" w:eastAsia="ar-SA"/>
              </w:rPr>
              <w:t xml:space="preserve"> </w:t>
            </w:r>
            <w:r w:rsidRPr="006722D0">
              <w:rPr>
                <w:bCs/>
                <w:lang w:val="en-US" w:eastAsia="ar-SA"/>
              </w:rPr>
              <w:t>3</w:t>
            </w:r>
            <w:r w:rsidRPr="00DE710C">
              <w:rPr>
                <w:bCs/>
                <w:lang w:val="kk-KZ" w:eastAsia="ar-SA"/>
              </w:rPr>
              <w:t xml:space="preserve">.1, </w:t>
            </w:r>
            <w:r w:rsidRPr="006722D0">
              <w:rPr>
                <w:bCs/>
                <w:lang w:val="en-US" w:eastAsia="ar-SA"/>
              </w:rPr>
              <w:t>3</w:t>
            </w:r>
            <w:r w:rsidRPr="00DE710C">
              <w:rPr>
                <w:bCs/>
                <w:lang w:val="kk-KZ" w:eastAsia="ar-SA"/>
              </w:rPr>
              <w:t>.2</w:t>
            </w:r>
          </w:p>
          <w:p w:rsidR="001C4FAB" w:rsidRPr="00DE710C" w:rsidRDefault="001C4FAB" w:rsidP="001C4FAB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DE710C">
              <w:rPr>
                <w:bCs/>
                <w:lang w:val="en-US" w:eastAsia="ar-SA"/>
              </w:rPr>
              <w:t>ID</w:t>
            </w:r>
            <w:r w:rsidRPr="00DE710C">
              <w:rPr>
                <w:bCs/>
                <w:lang w:val="kk-KZ" w:eastAsia="ar-SA"/>
              </w:rPr>
              <w:t xml:space="preserve"> </w:t>
            </w:r>
            <w:r w:rsidRPr="006722D0">
              <w:rPr>
                <w:bCs/>
                <w:lang w:val="en-US" w:eastAsia="ar-SA"/>
              </w:rPr>
              <w:t>4</w:t>
            </w:r>
            <w:r w:rsidRPr="00DE710C">
              <w:rPr>
                <w:bCs/>
                <w:lang w:val="kk-KZ" w:eastAsia="ar-SA"/>
              </w:rPr>
              <w:t xml:space="preserve">.1, </w:t>
            </w:r>
            <w:r w:rsidRPr="006722D0">
              <w:rPr>
                <w:bCs/>
                <w:lang w:val="en-US" w:eastAsia="ar-SA"/>
              </w:rPr>
              <w:t>4</w:t>
            </w:r>
            <w:r w:rsidRPr="00DE710C">
              <w:rPr>
                <w:bCs/>
                <w:lang w:val="kk-KZ" w:eastAsia="ar-SA"/>
              </w:rPr>
              <w:t>.2</w:t>
            </w:r>
          </w:p>
          <w:p w:rsidR="001C4FAB" w:rsidRPr="00DE710C" w:rsidRDefault="001C4FAB" w:rsidP="001C4FAB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DE710C">
              <w:rPr>
                <w:bCs/>
                <w:lang w:val="en-US" w:eastAsia="ar-SA"/>
              </w:rPr>
              <w:t>ID</w:t>
            </w:r>
            <w:r w:rsidRPr="00DE710C">
              <w:rPr>
                <w:bCs/>
                <w:lang w:val="kk-KZ" w:eastAsia="ar-SA"/>
              </w:rPr>
              <w:t xml:space="preserve"> </w:t>
            </w:r>
            <w:r w:rsidRPr="006722D0">
              <w:rPr>
                <w:bCs/>
                <w:lang w:val="en-US" w:eastAsia="ar-SA"/>
              </w:rPr>
              <w:t>5</w:t>
            </w:r>
            <w:r w:rsidRPr="00DE710C">
              <w:rPr>
                <w:bCs/>
                <w:lang w:val="kk-KZ" w:eastAsia="ar-SA"/>
              </w:rPr>
              <w:t xml:space="preserve">.1, </w:t>
            </w:r>
            <w:r w:rsidRPr="006722D0">
              <w:rPr>
                <w:bCs/>
                <w:lang w:val="en-US" w:eastAsia="ar-SA"/>
              </w:rPr>
              <w:t>5</w:t>
            </w:r>
            <w:r w:rsidRPr="00DE710C">
              <w:rPr>
                <w:bCs/>
                <w:lang w:val="kk-KZ" w:eastAsia="ar-SA"/>
              </w:rPr>
              <w:t>.2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FAB" w:rsidRPr="001C4FAB" w:rsidRDefault="001C4FAB" w:rsidP="001C4FAB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1C4FAB"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FAB" w:rsidRPr="001C4FAB" w:rsidRDefault="001C4FAB" w:rsidP="001C4F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 w:rsidRPr="001C4FAB">
              <w:rPr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FAB" w:rsidRPr="00DE710C" w:rsidRDefault="001C4FAB" w:rsidP="001C4FAB">
            <w:pPr>
              <w:jc w:val="both"/>
            </w:pPr>
            <w:r w:rsidRPr="00DE710C">
              <w:t>Анализ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FAB" w:rsidRPr="00DE710C" w:rsidRDefault="001C4FAB" w:rsidP="001C4FAB">
            <w:proofErr w:type="spellStart"/>
            <w:r w:rsidRPr="00DE710C">
              <w:t>Видеолекция</w:t>
            </w:r>
            <w:proofErr w:type="spellEnd"/>
            <w:r w:rsidRPr="001C4FAB">
              <w:t xml:space="preserve"> </w:t>
            </w:r>
            <w:r w:rsidRPr="00DE710C">
              <w:t xml:space="preserve">в </w:t>
            </w:r>
            <w:r w:rsidRPr="00DE710C">
              <w:rPr>
                <w:lang w:val="en-US"/>
              </w:rPr>
              <w:t>Zoom</w:t>
            </w:r>
          </w:p>
        </w:tc>
      </w:tr>
      <w:tr w:rsidR="001C4FAB" w:rsidRPr="00DE710C" w:rsidTr="00627E36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FAB" w:rsidRPr="00DE710C" w:rsidRDefault="001C4FAB" w:rsidP="001C4FAB">
            <w:pPr>
              <w:jc w:val="center"/>
            </w:pPr>
            <w:r>
              <w:t>14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FAB" w:rsidRPr="001C4FAB" w:rsidRDefault="001C4FAB" w:rsidP="001C4FAB">
            <w:pPr>
              <w:widowControl w:val="0"/>
              <w:tabs>
                <w:tab w:val="left" w:pos="1040"/>
                <w:tab w:val="left" w:pos="1041"/>
              </w:tabs>
              <w:autoSpaceDE w:val="0"/>
              <w:autoSpaceDN w:val="0"/>
              <w:ind w:left="-34"/>
              <w:jc w:val="both"/>
            </w:pPr>
            <w:r w:rsidRPr="001C4FAB">
              <w:t>Движение «Буря</w:t>
            </w:r>
            <w:r w:rsidRPr="001C4FAB">
              <w:rPr>
                <w:spacing w:val="-4"/>
              </w:rPr>
              <w:t xml:space="preserve"> </w:t>
            </w:r>
            <w:r w:rsidRPr="001C4FAB">
              <w:t>и</w:t>
            </w:r>
            <w:r w:rsidRPr="001C4FAB">
              <w:rPr>
                <w:spacing w:val="-2"/>
              </w:rPr>
              <w:t xml:space="preserve"> </w:t>
            </w:r>
            <w:r w:rsidRPr="001C4FAB">
              <w:t>натиск».</w:t>
            </w:r>
          </w:p>
          <w:p w:rsidR="001C4FAB" w:rsidRPr="001C4FAB" w:rsidRDefault="001C4FAB" w:rsidP="001C4FAB">
            <w:pPr>
              <w:pStyle w:val="13"/>
              <w:shd w:val="clear" w:color="auto" w:fill="auto"/>
              <w:spacing w:line="254" w:lineRule="exact"/>
              <w:ind w:left="-34"/>
              <w:jc w:val="both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FAB" w:rsidRPr="00DE710C" w:rsidRDefault="001C4FAB" w:rsidP="001C4FAB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DE710C">
              <w:rPr>
                <w:lang w:val="en-US" w:eastAsia="ar-SA"/>
              </w:rPr>
              <w:t>L</w:t>
            </w:r>
            <w:r w:rsidRPr="00DE710C">
              <w:rPr>
                <w:lang w:val="kk-KZ" w:eastAsia="ar-SA"/>
              </w:rPr>
              <w:t>О 1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FAB" w:rsidRPr="00DE710C" w:rsidRDefault="001C4FAB" w:rsidP="001C4FAB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DE710C">
              <w:rPr>
                <w:bCs/>
                <w:lang w:val="en-US" w:eastAsia="ar-SA"/>
              </w:rPr>
              <w:t>ID</w:t>
            </w:r>
            <w:r w:rsidRPr="00DE710C">
              <w:rPr>
                <w:bCs/>
                <w:lang w:val="kk-KZ" w:eastAsia="ar-SA"/>
              </w:rPr>
              <w:t xml:space="preserve"> 1.1.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FAB" w:rsidRPr="00DE710C" w:rsidRDefault="001C4FAB" w:rsidP="001C4FAB">
            <w:pPr>
              <w:tabs>
                <w:tab w:val="left" w:pos="1276"/>
              </w:tabs>
              <w:jc w:val="center"/>
              <w:rPr>
                <w:lang w:val="en-US" w:eastAsia="en-US"/>
              </w:rPr>
            </w:pPr>
            <w:r w:rsidRPr="00DE710C">
              <w:rPr>
                <w:lang w:val="en-US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FAB" w:rsidRPr="00DE710C" w:rsidRDefault="001C4FAB" w:rsidP="001C4FAB">
            <w:pPr>
              <w:tabs>
                <w:tab w:val="left" w:pos="1276"/>
              </w:tabs>
              <w:jc w:val="center"/>
              <w:rPr>
                <w:lang w:val="en-US" w:eastAsia="en-US"/>
              </w:rPr>
            </w:pPr>
            <w:r w:rsidRPr="00DE710C">
              <w:rPr>
                <w:lang w:val="en-US"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FAB" w:rsidRPr="00DE710C" w:rsidRDefault="001C4FAB" w:rsidP="001C4FAB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FAB" w:rsidRPr="00DE710C" w:rsidRDefault="001C4FAB" w:rsidP="001C4FAB">
            <w:proofErr w:type="spellStart"/>
            <w:r w:rsidRPr="00DE710C">
              <w:t>Видеолекция</w:t>
            </w:r>
            <w:proofErr w:type="spellEnd"/>
            <w:r w:rsidRPr="00DE710C">
              <w:rPr>
                <w:lang w:val="en-US"/>
              </w:rPr>
              <w:t xml:space="preserve"> </w:t>
            </w:r>
            <w:r w:rsidRPr="00DE710C">
              <w:t xml:space="preserve">в </w:t>
            </w:r>
            <w:r w:rsidRPr="00DE710C">
              <w:rPr>
                <w:lang w:val="en-US"/>
              </w:rPr>
              <w:t>Zoom</w:t>
            </w:r>
          </w:p>
        </w:tc>
      </w:tr>
      <w:tr w:rsidR="001C4FAB" w:rsidRPr="00DE710C" w:rsidTr="00627E36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FAB" w:rsidRPr="00DE710C" w:rsidRDefault="001C4FAB" w:rsidP="001C4FAB">
            <w:pPr>
              <w:jc w:val="center"/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FAB" w:rsidRPr="001C4FAB" w:rsidRDefault="001C4FAB" w:rsidP="001C4FAB">
            <w:pPr>
              <w:pStyle w:val="a4"/>
              <w:widowControl w:val="0"/>
              <w:numPr>
                <w:ilvl w:val="0"/>
                <w:numId w:val="17"/>
              </w:numPr>
              <w:tabs>
                <w:tab w:val="left" w:pos="1040"/>
                <w:tab w:val="left" w:pos="1041"/>
              </w:tabs>
              <w:autoSpaceDE w:val="0"/>
              <w:autoSpaceDN w:val="0"/>
              <w:spacing w:after="0" w:line="240" w:lineRule="auto"/>
              <w:ind w:left="-3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FAB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1C4FA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1C4FAB">
              <w:rPr>
                <w:rFonts w:ascii="Times New Roman" w:hAnsi="Times New Roman"/>
                <w:sz w:val="24"/>
                <w:szCs w:val="24"/>
              </w:rPr>
              <w:t>разбойников</w:t>
            </w:r>
            <w:r w:rsidRPr="001C4FA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C4FAB">
              <w:rPr>
                <w:rFonts w:ascii="Times New Roman" w:hAnsi="Times New Roman"/>
                <w:sz w:val="24"/>
                <w:szCs w:val="24"/>
              </w:rPr>
              <w:t>и её</w:t>
            </w:r>
            <w:r w:rsidRPr="001C4FA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C4FAB">
              <w:rPr>
                <w:rFonts w:ascii="Times New Roman" w:hAnsi="Times New Roman"/>
                <w:sz w:val="24"/>
                <w:szCs w:val="24"/>
              </w:rPr>
              <w:t>эволюция</w:t>
            </w:r>
            <w:r w:rsidRPr="001C4FA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C4FAB">
              <w:rPr>
                <w:rFonts w:ascii="Times New Roman" w:hAnsi="Times New Roman"/>
                <w:sz w:val="24"/>
                <w:szCs w:val="24"/>
              </w:rPr>
              <w:t>(К.</w:t>
            </w:r>
            <w:r w:rsidRPr="001C4FA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C4FAB">
              <w:rPr>
                <w:rFonts w:ascii="Times New Roman" w:hAnsi="Times New Roman"/>
                <w:sz w:val="24"/>
                <w:szCs w:val="24"/>
              </w:rPr>
              <w:t>А.</w:t>
            </w:r>
            <w:r w:rsidRPr="001C4FA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C4FAB">
              <w:rPr>
                <w:rFonts w:ascii="Times New Roman" w:hAnsi="Times New Roman"/>
                <w:sz w:val="24"/>
                <w:szCs w:val="24"/>
              </w:rPr>
              <w:t>Вульпиус,Ф</w:t>
            </w:r>
            <w:proofErr w:type="spellEnd"/>
            <w:r w:rsidRPr="001C4FA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C4FA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C4FAB">
              <w:rPr>
                <w:rFonts w:ascii="Times New Roman" w:hAnsi="Times New Roman"/>
                <w:sz w:val="24"/>
                <w:szCs w:val="24"/>
              </w:rPr>
              <w:t>Шиллер).</w:t>
            </w:r>
          </w:p>
          <w:p w:rsidR="001C4FAB" w:rsidRPr="001C4FAB" w:rsidRDefault="001C4FAB" w:rsidP="001C4FAB">
            <w:pPr>
              <w:pStyle w:val="13"/>
              <w:shd w:val="clear" w:color="auto" w:fill="auto"/>
              <w:spacing w:line="254" w:lineRule="exact"/>
              <w:ind w:left="-34"/>
              <w:jc w:val="both"/>
              <w:rPr>
                <w:sz w:val="24"/>
                <w:szCs w:val="24"/>
              </w:rPr>
            </w:pPr>
            <w:r w:rsidRPr="001C4FAB">
              <w:rPr>
                <w:sz w:val="24"/>
                <w:szCs w:val="24"/>
              </w:rPr>
              <w:t>«Фауст,</w:t>
            </w:r>
            <w:r w:rsidRPr="001C4FAB">
              <w:rPr>
                <w:spacing w:val="49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его</w:t>
            </w:r>
            <w:r w:rsidRPr="001C4FAB">
              <w:rPr>
                <w:spacing w:val="49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жизнь,</w:t>
            </w:r>
            <w:r w:rsidRPr="001C4FAB">
              <w:rPr>
                <w:spacing w:val="50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деяния</w:t>
            </w:r>
            <w:r w:rsidRPr="001C4FAB">
              <w:rPr>
                <w:spacing w:val="49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и</w:t>
            </w:r>
            <w:r w:rsidRPr="001C4FAB">
              <w:rPr>
                <w:spacing w:val="49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нисхождение</w:t>
            </w:r>
            <w:r w:rsidRPr="001C4FAB">
              <w:rPr>
                <w:spacing w:val="48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в</w:t>
            </w:r>
            <w:r w:rsidRPr="001C4FAB">
              <w:rPr>
                <w:spacing w:val="48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ад»</w:t>
            </w:r>
            <w:r w:rsidRPr="001C4FAB">
              <w:rPr>
                <w:spacing w:val="45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Ф.</w:t>
            </w:r>
            <w:r w:rsidRPr="001C4FAB">
              <w:rPr>
                <w:spacing w:val="49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М.</w:t>
            </w:r>
            <w:r w:rsidRPr="001C4FAB">
              <w:rPr>
                <w:spacing w:val="50"/>
                <w:sz w:val="24"/>
                <w:szCs w:val="24"/>
              </w:rPr>
              <w:t xml:space="preserve"> </w:t>
            </w:r>
            <w:proofErr w:type="spellStart"/>
            <w:r w:rsidRPr="001C4FAB">
              <w:rPr>
                <w:sz w:val="24"/>
                <w:szCs w:val="24"/>
              </w:rPr>
              <w:t>Клингера</w:t>
            </w:r>
            <w:proofErr w:type="spellEnd"/>
            <w:r w:rsidRPr="001C4FAB">
              <w:rPr>
                <w:sz w:val="24"/>
                <w:szCs w:val="24"/>
              </w:rPr>
              <w:t>.</w:t>
            </w:r>
            <w:r>
              <w:rPr>
                <w:spacing w:val="51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Оригинальность</w:t>
            </w:r>
            <w:r w:rsidRPr="001C4FAB">
              <w:rPr>
                <w:spacing w:val="-57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трактовки образа</w:t>
            </w:r>
            <w:r w:rsidRPr="001C4FAB">
              <w:rPr>
                <w:spacing w:val="-1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Фауста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FAB" w:rsidRPr="00DE710C" w:rsidRDefault="001C4FAB" w:rsidP="001C4FAB">
            <w:pPr>
              <w:tabs>
                <w:tab w:val="left" w:pos="1276"/>
              </w:tabs>
              <w:snapToGrid w:val="0"/>
              <w:jc w:val="both"/>
              <w:rPr>
                <w:lang w:eastAsia="ar-SA"/>
              </w:rPr>
            </w:pPr>
            <w:r w:rsidRPr="00DE710C">
              <w:rPr>
                <w:lang w:val="en-US" w:eastAsia="ar-SA"/>
              </w:rPr>
              <w:t>L</w:t>
            </w:r>
            <w:r w:rsidRPr="00DE710C">
              <w:rPr>
                <w:lang w:val="kk-KZ" w:eastAsia="ar-SA"/>
              </w:rPr>
              <w:t>О 1</w:t>
            </w:r>
          </w:p>
          <w:p w:rsidR="001C4FAB" w:rsidRPr="00DE710C" w:rsidRDefault="001C4FAB" w:rsidP="001C4FAB">
            <w:pPr>
              <w:tabs>
                <w:tab w:val="left" w:pos="1276"/>
              </w:tabs>
              <w:snapToGrid w:val="0"/>
              <w:jc w:val="both"/>
              <w:rPr>
                <w:lang w:eastAsia="ar-SA"/>
              </w:rPr>
            </w:pPr>
            <w:r w:rsidRPr="00DE710C">
              <w:rPr>
                <w:lang w:val="en-US" w:eastAsia="ar-SA"/>
              </w:rPr>
              <w:t>L</w:t>
            </w:r>
            <w:r w:rsidRPr="00DE710C">
              <w:rPr>
                <w:lang w:val="kk-KZ" w:eastAsia="ar-SA"/>
              </w:rPr>
              <w:t xml:space="preserve">О </w:t>
            </w:r>
            <w:r w:rsidRPr="00DE710C">
              <w:rPr>
                <w:lang w:eastAsia="ar-SA"/>
              </w:rPr>
              <w:t>2</w:t>
            </w:r>
          </w:p>
          <w:p w:rsidR="001C4FAB" w:rsidRPr="00DE710C" w:rsidRDefault="001C4FAB" w:rsidP="001C4FAB">
            <w:pPr>
              <w:tabs>
                <w:tab w:val="left" w:pos="1276"/>
              </w:tabs>
              <w:snapToGrid w:val="0"/>
              <w:jc w:val="both"/>
              <w:rPr>
                <w:lang w:eastAsia="ar-SA"/>
              </w:rPr>
            </w:pPr>
            <w:r w:rsidRPr="00DE710C">
              <w:rPr>
                <w:lang w:val="en-US" w:eastAsia="ar-SA"/>
              </w:rPr>
              <w:t>L</w:t>
            </w:r>
            <w:r w:rsidRPr="00DE710C">
              <w:rPr>
                <w:lang w:val="kk-KZ" w:eastAsia="ar-SA"/>
              </w:rPr>
              <w:t xml:space="preserve">О </w:t>
            </w:r>
            <w:r w:rsidRPr="00DE710C">
              <w:rPr>
                <w:lang w:eastAsia="ar-SA"/>
              </w:rPr>
              <w:t>3</w:t>
            </w:r>
          </w:p>
          <w:p w:rsidR="001C4FAB" w:rsidRPr="00DE710C" w:rsidRDefault="001C4FAB" w:rsidP="001C4FAB">
            <w:pPr>
              <w:tabs>
                <w:tab w:val="left" w:pos="1276"/>
              </w:tabs>
              <w:snapToGrid w:val="0"/>
              <w:jc w:val="both"/>
              <w:rPr>
                <w:lang w:eastAsia="ar-SA"/>
              </w:rPr>
            </w:pPr>
            <w:r w:rsidRPr="00DE710C">
              <w:rPr>
                <w:lang w:val="en-US" w:eastAsia="ar-SA"/>
              </w:rPr>
              <w:t>L</w:t>
            </w:r>
            <w:r w:rsidRPr="00DE710C">
              <w:rPr>
                <w:lang w:val="kk-KZ" w:eastAsia="ar-SA"/>
              </w:rPr>
              <w:t xml:space="preserve">О </w:t>
            </w:r>
            <w:r w:rsidRPr="00DE710C">
              <w:rPr>
                <w:lang w:eastAsia="ar-SA"/>
              </w:rPr>
              <w:t>4</w:t>
            </w:r>
          </w:p>
          <w:p w:rsidR="001C4FAB" w:rsidRPr="00DE710C" w:rsidRDefault="001C4FAB" w:rsidP="001C4FAB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DE710C">
              <w:rPr>
                <w:lang w:val="en-US" w:eastAsia="ar-SA"/>
              </w:rPr>
              <w:t>L</w:t>
            </w:r>
            <w:r w:rsidRPr="00DE710C">
              <w:rPr>
                <w:lang w:val="kk-KZ" w:eastAsia="ar-SA"/>
              </w:rPr>
              <w:t xml:space="preserve">О </w:t>
            </w:r>
            <w:r w:rsidRPr="00DE710C">
              <w:rPr>
                <w:lang w:eastAsia="ar-SA"/>
              </w:rPr>
              <w:t>5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FAB" w:rsidRPr="00DE710C" w:rsidRDefault="001C4FAB" w:rsidP="001C4FAB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DE710C">
              <w:rPr>
                <w:bCs/>
                <w:lang w:val="en-US" w:eastAsia="ar-SA"/>
              </w:rPr>
              <w:t>ID</w:t>
            </w:r>
            <w:r w:rsidRPr="00DE710C">
              <w:rPr>
                <w:bCs/>
                <w:lang w:val="kk-KZ" w:eastAsia="ar-SA"/>
              </w:rPr>
              <w:t xml:space="preserve"> 1.1, 1.2</w:t>
            </w:r>
          </w:p>
          <w:p w:rsidR="001C4FAB" w:rsidRPr="00DE710C" w:rsidRDefault="001C4FAB" w:rsidP="001C4FAB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DE710C">
              <w:rPr>
                <w:bCs/>
                <w:lang w:val="en-US" w:eastAsia="ar-SA"/>
              </w:rPr>
              <w:t>ID</w:t>
            </w:r>
            <w:r w:rsidRPr="00DE710C">
              <w:rPr>
                <w:bCs/>
                <w:lang w:val="kk-KZ" w:eastAsia="ar-SA"/>
              </w:rPr>
              <w:t xml:space="preserve"> </w:t>
            </w:r>
            <w:r w:rsidRPr="00DE710C">
              <w:rPr>
                <w:bCs/>
                <w:lang w:val="en-US" w:eastAsia="ar-SA"/>
              </w:rPr>
              <w:t>2</w:t>
            </w:r>
            <w:r w:rsidRPr="00DE710C">
              <w:rPr>
                <w:bCs/>
                <w:lang w:val="kk-KZ" w:eastAsia="ar-SA"/>
              </w:rPr>
              <w:t xml:space="preserve">.1, </w:t>
            </w:r>
            <w:r w:rsidRPr="00DE710C">
              <w:rPr>
                <w:bCs/>
                <w:lang w:val="en-US" w:eastAsia="ar-SA"/>
              </w:rPr>
              <w:t>2</w:t>
            </w:r>
            <w:r w:rsidRPr="00DE710C">
              <w:rPr>
                <w:bCs/>
                <w:lang w:val="kk-KZ" w:eastAsia="ar-SA"/>
              </w:rPr>
              <w:t>.2</w:t>
            </w:r>
          </w:p>
          <w:p w:rsidR="001C4FAB" w:rsidRPr="00DE710C" w:rsidRDefault="001C4FAB" w:rsidP="001C4FAB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DE710C">
              <w:rPr>
                <w:bCs/>
                <w:lang w:val="en-US" w:eastAsia="ar-SA"/>
              </w:rPr>
              <w:t>ID</w:t>
            </w:r>
            <w:r w:rsidRPr="00DE710C">
              <w:rPr>
                <w:bCs/>
                <w:lang w:val="kk-KZ" w:eastAsia="ar-SA"/>
              </w:rPr>
              <w:t xml:space="preserve"> </w:t>
            </w:r>
            <w:r w:rsidRPr="00DE710C">
              <w:rPr>
                <w:bCs/>
                <w:lang w:val="en-US" w:eastAsia="ar-SA"/>
              </w:rPr>
              <w:t>3</w:t>
            </w:r>
            <w:r w:rsidRPr="00DE710C">
              <w:rPr>
                <w:bCs/>
                <w:lang w:val="kk-KZ" w:eastAsia="ar-SA"/>
              </w:rPr>
              <w:t xml:space="preserve">.1, </w:t>
            </w:r>
            <w:r w:rsidRPr="00DE710C">
              <w:rPr>
                <w:bCs/>
                <w:lang w:val="en-US" w:eastAsia="ar-SA"/>
              </w:rPr>
              <w:t>3</w:t>
            </w:r>
            <w:r w:rsidRPr="00DE710C">
              <w:rPr>
                <w:bCs/>
                <w:lang w:val="kk-KZ" w:eastAsia="ar-SA"/>
              </w:rPr>
              <w:t>.2</w:t>
            </w:r>
          </w:p>
          <w:p w:rsidR="001C4FAB" w:rsidRPr="00DE710C" w:rsidRDefault="001C4FAB" w:rsidP="001C4FAB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DE710C">
              <w:rPr>
                <w:bCs/>
                <w:lang w:val="en-US" w:eastAsia="ar-SA"/>
              </w:rPr>
              <w:t>ID</w:t>
            </w:r>
            <w:r w:rsidRPr="00DE710C">
              <w:rPr>
                <w:bCs/>
                <w:lang w:val="kk-KZ" w:eastAsia="ar-SA"/>
              </w:rPr>
              <w:t xml:space="preserve"> </w:t>
            </w:r>
            <w:r w:rsidRPr="00DE710C">
              <w:rPr>
                <w:bCs/>
                <w:lang w:val="en-US" w:eastAsia="ar-SA"/>
              </w:rPr>
              <w:t>4</w:t>
            </w:r>
            <w:r w:rsidRPr="00DE710C">
              <w:rPr>
                <w:bCs/>
                <w:lang w:val="kk-KZ" w:eastAsia="ar-SA"/>
              </w:rPr>
              <w:t xml:space="preserve">.1, </w:t>
            </w:r>
            <w:r w:rsidRPr="00DE710C">
              <w:rPr>
                <w:bCs/>
                <w:lang w:val="en-US" w:eastAsia="ar-SA"/>
              </w:rPr>
              <w:t>4</w:t>
            </w:r>
            <w:r w:rsidRPr="00DE710C">
              <w:rPr>
                <w:bCs/>
                <w:lang w:val="kk-KZ" w:eastAsia="ar-SA"/>
              </w:rPr>
              <w:t>.2</w:t>
            </w:r>
          </w:p>
          <w:p w:rsidR="001C4FAB" w:rsidRPr="00DE710C" w:rsidRDefault="001C4FAB" w:rsidP="001C4FAB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DE710C">
              <w:rPr>
                <w:bCs/>
                <w:lang w:val="en-US" w:eastAsia="ar-SA"/>
              </w:rPr>
              <w:t>ID</w:t>
            </w:r>
            <w:r w:rsidRPr="00DE710C">
              <w:rPr>
                <w:bCs/>
                <w:lang w:val="kk-KZ" w:eastAsia="ar-SA"/>
              </w:rPr>
              <w:t xml:space="preserve"> </w:t>
            </w:r>
            <w:r w:rsidRPr="00DE710C">
              <w:rPr>
                <w:bCs/>
                <w:lang w:val="en-US" w:eastAsia="ar-SA"/>
              </w:rPr>
              <w:t>5</w:t>
            </w:r>
            <w:r w:rsidRPr="00DE710C">
              <w:rPr>
                <w:bCs/>
                <w:lang w:val="kk-KZ" w:eastAsia="ar-SA"/>
              </w:rPr>
              <w:t xml:space="preserve">.1, </w:t>
            </w:r>
            <w:r w:rsidRPr="00DE710C">
              <w:rPr>
                <w:bCs/>
                <w:lang w:val="en-US" w:eastAsia="ar-SA"/>
              </w:rPr>
              <w:t>5</w:t>
            </w:r>
            <w:r w:rsidRPr="00DE710C">
              <w:rPr>
                <w:bCs/>
                <w:lang w:val="kk-KZ" w:eastAsia="ar-SA"/>
              </w:rPr>
              <w:t>.2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FAB" w:rsidRPr="00DE710C" w:rsidRDefault="001C4FAB" w:rsidP="001C4FAB">
            <w:pPr>
              <w:tabs>
                <w:tab w:val="left" w:pos="1276"/>
              </w:tabs>
              <w:jc w:val="center"/>
              <w:rPr>
                <w:lang w:val="en-US" w:eastAsia="en-US"/>
              </w:rPr>
            </w:pPr>
            <w:r w:rsidRPr="00DE710C">
              <w:rPr>
                <w:lang w:val="en-US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FAB" w:rsidRPr="00DE710C" w:rsidRDefault="001C4FAB" w:rsidP="001C4F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 w:eastAsia="en-US"/>
              </w:rPr>
            </w:pPr>
            <w:r w:rsidRPr="00DE710C">
              <w:rPr>
                <w:lang w:val="en-US"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FAB" w:rsidRPr="00DE710C" w:rsidRDefault="001C4FAB" w:rsidP="001C4FAB">
            <w:pPr>
              <w:jc w:val="both"/>
            </w:pPr>
            <w:r w:rsidRPr="00DE710C">
              <w:t>Анализ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FAB" w:rsidRPr="00DE710C" w:rsidRDefault="001C4FAB" w:rsidP="001C4FAB">
            <w:proofErr w:type="spellStart"/>
            <w:r w:rsidRPr="00DE710C">
              <w:t>Видеолекция</w:t>
            </w:r>
            <w:proofErr w:type="spellEnd"/>
            <w:r w:rsidRPr="00DE710C">
              <w:rPr>
                <w:lang w:val="en-US"/>
              </w:rPr>
              <w:t xml:space="preserve"> </w:t>
            </w:r>
            <w:r w:rsidRPr="00DE710C">
              <w:t xml:space="preserve">в </w:t>
            </w:r>
            <w:r w:rsidRPr="00DE710C">
              <w:rPr>
                <w:lang w:val="en-US"/>
              </w:rPr>
              <w:t>Zoom</w:t>
            </w:r>
          </w:p>
        </w:tc>
      </w:tr>
      <w:tr w:rsidR="001C4FAB" w:rsidRPr="00DE710C" w:rsidTr="0059078B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FAB" w:rsidRPr="00DE710C" w:rsidRDefault="001C4FAB" w:rsidP="001C4FAB">
            <w:pPr>
              <w:jc w:val="center"/>
            </w:pPr>
            <w:r w:rsidRPr="00DE710C">
              <w:t>15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FAB" w:rsidRPr="001C4FAB" w:rsidRDefault="001C4FAB" w:rsidP="001C4FAB">
            <w:pPr>
              <w:widowControl w:val="0"/>
              <w:tabs>
                <w:tab w:val="left" w:pos="1040"/>
                <w:tab w:val="left" w:pos="1041"/>
              </w:tabs>
              <w:autoSpaceDE w:val="0"/>
              <w:autoSpaceDN w:val="0"/>
              <w:ind w:left="-34"/>
              <w:jc w:val="both"/>
            </w:pPr>
            <w:r w:rsidRPr="001C4FAB">
              <w:t>Социально-исторические</w:t>
            </w:r>
            <w:r w:rsidRPr="001C4FAB">
              <w:rPr>
                <w:spacing w:val="-5"/>
              </w:rPr>
              <w:t xml:space="preserve"> </w:t>
            </w:r>
            <w:r w:rsidRPr="001C4FAB">
              <w:t>проблемы</w:t>
            </w:r>
            <w:r w:rsidRPr="001C4FAB">
              <w:rPr>
                <w:spacing w:val="-4"/>
              </w:rPr>
              <w:t xml:space="preserve"> </w:t>
            </w:r>
            <w:r w:rsidRPr="001C4FAB">
              <w:t>в</w:t>
            </w:r>
            <w:r w:rsidRPr="001C4FAB">
              <w:rPr>
                <w:spacing w:val="-4"/>
              </w:rPr>
              <w:t xml:space="preserve"> </w:t>
            </w:r>
            <w:r w:rsidRPr="001C4FAB">
              <w:t>американской</w:t>
            </w:r>
            <w:r w:rsidRPr="001C4FAB">
              <w:rPr>
                <w:spacing w:val="-3"/>
              </w:rPr>
              <w:t xml:space="preserve"> </w:t>
            </w:r>
            <w:r w:rsidRPr="001C4FAB">
              <w:t>аболиционистской</w:t>
            </w:r>
            <w:r w:rsidRPr="001C4FAB">
              <w:rPr>
                <w:spacing w:val="-2"/>
              </w:rPr>
              <w:t xml:space="preserve"> </w:t>
            </w:r>
            <w:r w:rsidRPr="001C4FAB">
              <w:t>литературе.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FAB" w:rsidRPr="00DE710C" w:rsidRDefault="001C4FAB" w:rsidP="001C4FAB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DE710C">
              <w:rPr>
                <w:lang w:val="en-US" w:eastAsia="ar-SA"/>
              </w:rPr>
              <w:t>L</w:t>
            </w:r>
            <w:r w:rsidRPr="00DE710C">
              <w:rPr>
                <w:lang w:val="kk-KZ" w:eastAsia="ar-SA"/>
              </w:rPr>
              <w:t>О 1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FAB" w:rsidRPr="00DE710C" w:rsidRDefault="001C4FAB" w:rsidP="001C4FAB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DE710C">
              <w:rPr>
                <w:bCs/>
                <w:lang w:val="en-US" w:eastAsia="ar-SA"/>
              </w:rPr>
              <w:t>ID</w:t>
            </w:r>
            <w:r w:rsidRPr="00DE710C">
              <w:rPr>
                <w:bCs/>
                <w:lang w:val="kk-KZ" w:eastAsia="ar-SA"/>
              </w:rPr>
              <w:t xml:space="preserve"> 1.1.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FAB" w:rsidRPr="00DE710C" w:rsidRDefault="001C4FAB" w:rsidP="001C4FAB">
            <w:pPr>
              <w:tabs>
                <w:tab w:val="left" w:pos="1276"/>
              </w:tabs>
              <w:jc w:val="center"/>
              <w:rPr>
                <w:lang w:val="en-US" w:eastAsia="en-US"/>
              </w:rPr>
            </w:pPr>
            <w:r w:rsidRPr="00DE710C">
              <w:rPr>
                <w:lang w:val="en-US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FAB" w:rsidRPr="00DE710C" w:rsidRDefault="001C4FAB" w:rsidP="001C4FAB">
            <w:pPr>
              <w:tabs>
                <w:tab w:val="left" w:pos="1276"/>
              </w:tabs>
              <w:jc w:val="center"/>
              <w:rPr>
                <w:lang w:val="en-US" w:eastAsia="en-US"/>
              </w:rPr>
            </w:pPr>
            <w:r w:rsidRPr="00DE710C">
              <w:rPr>
                <w:lang w:val="en-US"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FAB" w:rsidRPr="00DE710C" w:rsidRDefault="001C4FAB" w:rsidP="001C4FAB">
            <w:pPr>
              <w:jc w:val="both"/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FAB" w:rsidRPr="00DE710C" w:rsidRDefault="001C4FAB" w:rsidP="001C4FAB">
            <w:proofErr w:type="spellStart"/>
            <w:r w:rsidRPr="00DE710C">
              <w:t>Видеолекция</w:t>
            </w:r>
            <w:proofErr w:type="spellEnd"/>
            <w:r w:rsidRPr="00DE710C">
              <w:rPr>
                <w:lang w:val="en-US"/>
              </w:rPr>
              <w:t xml:space="preserve"> </w:t>
            </w:r>
            <w:r w:rsidRPr="00DE710C">
              <w:t xml:space="preserve">в </w:t>
            </w:r>
            <w:r w:rsidRPr="00DE710C">
              <w:rPr>
                <w:lang w:val="en-US"/>
              </w:rPr>
              <w:t>Zoom</w:t>
            </w:r>
          </w:p>
        </w:tc>
      </w:tr>
      <w:tr w:rsidR="001C4FAB" w:rsidRPr="00DE710C" w:rsidTr="00627E36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FAB" w:rsidRPr="00DE710C" w:rsidRDefault="001C4FAB" w:rsidP="001C4FAB">
            <w:pPr>
              <w:jc w:val="center"/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FAB" w:rsidRPr="001C4FAB" w:rsidRDefault="001C4FAB" w:rsidP="001C4FAB">
            <w:pPr>
              <w:widowControl w:val="0"/>
              <w:tabs>
                <w:tab w:val="left" w:pos="1040"/>
                <w:tab w:val="left" w:pos="1041"/>
              </w:tabs>
              <w:autoSpaceDE w:val="0"/>
              <w:autoSpaceDN w:val="0"/>
              <w:ind w:left="-34"/>
              <w:jc w:val="both"/>
            </w:pPr>
            <w:r w:rsidRPr="001C4FAB">
              <w:t>Взгляд</w:t>
            </w:r>
            <w:r w:rsidRPr="001C4FAB">
              <w:rPr>
                <w:spacing w:val="-3"/>
              </w:rPr>
              <w:t xml:space="preserve"> </w:t>
            </w:r>
            <w:r w:rsidRPr="001C4FAB">
              <w:t>английских</w:t>
            </w:r>
            <w:r w:rsidRPr="001C4FAB">
              <w:rPr>
                <w:spacing w:val="-1"/>
              </w:rPr>
              <w:t xml:space="preserve"> </w:t>
            </w:r>
            <w:r w:rsidRPr="001C4FAB">
              <w:t>модернистов</w:t>
            </w:r>
            <w:r w:rsidRPr="001C4FAB">
              <w:rPr>
                <w:spacing w:val="-3"/>
              </w:rPr>
              <w:t xml:space="preserve"> </w:t>
            </w:r>
            <w:r w:rsidRPr="001C4FAB">
              <w:t>на</w:t>
            </w:r>
            <w:r w:rsidRPr="001C4FAB">
              <w:rPr>
                <w:spacing w:val="-4"/>
              </w:rPr>
              <w:t xml:space="preserve"> </w:t>
            </w:r>
            <w:r w:rsidRPr="001C4FAB">
              <w:t>окружающий</w:t>
            </w:r>
            <w:r w:rsidRPr="001C4FAB">
              <w:rPr>
                <w:spacing w:val="-1"/>
              </w:rPr>
              <w:t xml:space="preserve"> </w:t>
            </w:r>
            <w:r w:rsidRPr="001C4FAB">
              <w:t>мир</w:t>
            </w:r>
            <w:r w:rsidRPr="001C4FAB">
              <w:rPr>
                <w:spacing w:val="-5"/>
              </w:rPr>
              <w:t xml:space="preserve"> </w:t>
            </w:r>
            <w:r w:rsidRPr="001C4FAB">
              <w:t>и</w:t>
            </w:r>
            <w:r w:rsidRPr="001C4FAB">
              <w:rPr>
                <w:spacing w:val="-2"/>
              </w:rPr>
              <w:t xml:space="preserve"> </w:t>
            </w:r>
            <w:r w:rsidRPr="001C4FAB">
              <w:t>литературу.</w:t>
            </w:r>
            <w:r>
              <w:t xml:space="preserve"> </w:t>
            </w:r>
            <w:r w:rsidRPr="001C4FAB">
              <w:t>Экзистенциалистская</w:t>
            </w:r>
            <w:r w:rsidRPr="001C4FAB">
              <w:rPr>
                <w:spacing w:val="-2"/>
              </w:rPr>
              <w:t xml:space="preserve"> </w:t>
            </w:r>
            <w:r w:rsidRPr="001C4FAB">
              <w:t>философия</w:t>
            </w:r>
            <w:r w:rsidRPr="001C4FAB">
              <w:rPr>
                <w:spacing w:val="-2"/>
              </w:rPr>
              <w:t xml:space="preserve"> </w:t>
            </w:r>
            <w:r w:rsidRPr="001C4FAB">
              <w:t>в</w:t>
            </w:r>
            <w:r w:rsidRPr="001C4FAB">
              <w:rPr>
                <w:spacing w:val="-2"/>
              </w:rPr>
              <w:t xml:space="preserve"> </w:t>
            </w:r>
            <w:r w:rsidRPr="001C4FAB">
              <w:t>романе</w:t>
            </w:r>
            <w:r w:rsidRPr="001C4FAB">
              <w:rPr>
                <w:spacing w:val="-3"/>
              </w:rPr>
              <w:t xml:space="preserve"> </w:t>
            </w:r>
            <w:r w:rsidRPr="001C4FAB">
              <w:t>А.</w:t>
            </w:r>
            <w:r w:rsidRPr="001C4FAB">
              <w:rPr>
                <w:spacing w:val="-1"/>
              </w:rPr>
              <w:t xml:space="preserve"> </w:t>
            </w:r>
            <w:r w:rsidRPr="001C4FAB">
              <w:t>Камю</w:t>
            </w:r>
            <w:r w:rsidRPr="001C4FAB">
              <w:rPr>
                <w:spacing w:val="3"/>
              </w:rPr>
              <w:t xml:space="preserve"> </w:t>
            </w:r>
            <w:r w:rsidRPr="001C4FAB">
              <w:t>«Посторонний»</w:t>
            </w:r>
            <w:r w:rsidRPr="001C4FAB">
              <w:rPr>
                <w:spacing w:val="-6"/>
              </w:rPr>
              <w:t xml:space="preserve"> </w:t>
            </w:r>
            <w:r w:rsidRPr="001C4FAB">
              <w:t>и</w:t>
            </w:r>
            <w:r w:rsidRPr="001C4FAB">
              <w:rPr>
                <w:spacing w:val="-1"/>
              </w:rPr>
              <w:t xml:space="preserve"> </w:t>
            </w:r>
            <w:r w:rsidRPr="001C4FAB">
              <w:t>причины</w:t>
            </w:r>
          </w:p>
          <w:p w:rsidR="001C4FAB" w:rsidRPr="001C4FAB" w:rsidRDefault="001C4FAB" w:rsidP="001C4FAB">
            <w:pPr>
              <w:widowControl w:val="0"/>
              <w:tabs>
                <w:tab w:val="left" w:pos="1040"/>
                <w:tab w:val="left" w:pos="1041"/>
              </w:tabs>
              <w:autoSpaceDE w:val="0"/>
              <w:autoSpaceDN w:val="0"/>
              <w:ind w:left="-34"/>
              <w:jc w:val="both"/>
            </w:pPr>
            <w:r w:rsidRPr="001C4FAB">
              <w:t>трагизма</w:t>
            </w:r>
            <w:r w:rsidRPr="001C4FAB">
              <w:rPr>
                <w:spacing w:val="-4"/>
              </w:rPr>
              <w:t xml:space="preserve"> </w:t>
            </w:r>
            <w:r w:rsidRPr="001C4FAB">
              <w:t>главного</w:t>
            </w:r>
            <w:r w:rsidRPr="001C4FAB">
              <w:rPr>
                <w:spacing w:val="-3"/>
              </w:rPr>
              <w:t xml:space="preserve"> </w:t>
            </w:r>
            <w:r w:rsidRPr="001C4FAB">
              <w:t>героя.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FAB" w:rsidRPr="00DE710C" w:rsidRDefault="001C4FAB" w:rsidP="001C4FAB">
            <w:pPr>
              <w:tabs>
                <w:tab w:val="left" w:pos="1276"/>
              </w:tabs>
              <w:snapToGrid w:val="0"/>
              <w:jc w:val="both"/>
              <w:rPr>
                <w:lang w:eastAsia="ar-SA"/>
              </w:rPr>
            </w:pPr>
            <w:r w:rsidRPr="00DE710C">
              <w:rPr>
                <w:lang w:val="en-US" w:eastAsia="ar-SA"/>
              </w:rPr>
              <w:t>L</w:t>
            </w:r>
            <w:r w:rsidRPr="00DE710C">
              <w:rPr>
                <w:lang w:val="kk-KZ" w:eastAsia="ar-SA"/>
              </w:rPr>
              <w:t>О 1</w:t>
            </w:r>
          </w:p>
          <w:p w:rsidR="001C4FAB" w:rsidRPr="00DE710C" w:rsidRDefault="001C4FAB" w:rsidP="001C4FAB">
            <w:pPr>
              <w:tabs>
                <w:tab w:val="left" w:pos="1276"/>
              </w:tabs>
              <w:snapToGrid w:val="0"/>
              <w:jc w:val="both"/>
              <w:rPr>
                <w:lang w:eastAsia="ar-SA"/>
              </w:rPr>
            </w:pPr>
            <w:r w:rsidRPr="00DE710C">
              <w:rPr>
                <w:lang w:val="en-US" w:eastAsia="ar-SA"/>
              </w:rPr>
              <w:t>L</w:t>
            </w:r>
            <w:r w:rsidRPr="00DE710C">
              <w:rPr>
                <w:lang w:val="kk-KZ" w:eastAsia="ar-SA"/>
              </w:rPr>
              <w:t xml:space="preserve">О </w:t>
            </w:r>
            <w:r w:rsidRPr="00DE710C">
              <w:rPr>
                <w:lang w:eastAsia="ar-SA"/>
              </w:rPr>
              <w:t>2</w:t>
            </w:r>
          </w:p>
          <w:p w:rsidR="001C4FAB" w:rsidRPr="00DE710C" w:rsidRDefault="001C4FAB" w:rsidP="001C4FAB">
            <w:pPr>
              <w:tabs>
                <w:tab w:val="left" w:pos="1276"/>
              </w:tabs>
              <w:snapToGrid w:val="0"/>
              <w:jc w:val="both"/>
              <w:rPr>
                <w:lang w:eastAsia="ar-SA"/>
              </w:rPr>
            </w:pPr>
            <w:r w:rsidRPr="00DE710C">
              <w:rPr>
                <w:lang w:val="en-US" w:eastAsia="ar-SA"/>
              </w:rPr>
              <w:t>L</w:t>
            </w:r>
            <w:r w:rsidRPr="00DE710C">
              <w:rPr>
                <w:lang w:val="kk-KZ" w:eastAsia="ar-SA"/>
              </w:rPr>
              <w:t xml:space="preserve">О </w:t>
            </w:r>
            <w:r w:rsidRPr="00DE710C">
              <w:rPr>
                <w:lang w:eastAsia="ar-SA"/>
              </w:rPr>
              <w:t>3</w:t>
            </w:r>
          </w:p>
          <w:p w:rsidR="001C4FAB" w:rsidRPr="00DE710C" w:rsidRDefault="001C4FAB" w:rsidP="001C4FAB">
            <w:pPr>
              <w:tabs>
                <w:tab w:val="left" w:pos="1276"/>
              </w:tabs>
              <w:snapToGrid w:val="0"/>
              <w:jc w:val="both"/>
              <w:rPr>
                <w:lang w:eastAsia="ar-SA"/>
              </w:rPr>
            </w:pPr>
            <w:r w:rsidRPr="00DE710C">
              <w:rPr>
                <w:lang w:val="en-US" w:eastAsia="ar-SA"/>
              </w:rPr>
              <w:t>L</w:t>
            </w:r>
            <w:r w:rsidRPr="00DE710C">
              <w:rPr>
                <w:lang w:val="kk-KZ" w:eastAsia="ar-SA"/>
              </w:rPr>
              <w:t xml:space="preserve">О </w:t>
            </w:r>
            <w:r w:rsidRPr="00DE710C">
              <w:rPr>
                <w:lang w:eastAsia="ar-SA"/>
              </w:rPr>
              <w:t>4</w:t>
            </w:r>
          </w:p>
          <w:p w:rsidR="001C4FAB" w:rsidRPr="00DE710C" w:rsidRDefault="001C4FAB" w:rsidP="001C4FAB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DE710C">
              <w:rPr>
                <w:lang w:val="en-US" w:eastAsia="ar-SA"/>
              </w:rPr>
              <w:t>L</w:t>
            </w:r>
            <w:r w:rsidRPr="00DE710C">
              <w:rPr>
                <w:lang w:val="kk-KZ" w:eastAsia="ar-SA"/>
              </w:rPr>
              <w:t xml:space="preserve">О </w:t>
            </w:r>
            <w:r w:rsidRPr="00DE710C">
              <w:rPr>
                <w:lang w:eastAsia="ar-SA"/>
              </w:rPr>
              <w:t>5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FAB" w:rsidRPr="00DE710C" w:rsidRDefault="001C4FAB" w:rsidP="001C4FAB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DE710C">
              <w:rPr>
                <w:bCs/>
                <w:lang w:val="en-US" w:eastAsia="ar-SA"/>
              </w:rPr>
              <w:t>ID</w:t>
            </w:r>
            <w:r w:rsidRPr="00DE710C">
              <w:rPr>
                <w:bCs/>
                <w:lang w:val="kk-KZ" w:eastAsia="ar-SA"/>
              </w:rPr>
              <w:t xml:space="preserve"> 1.1, 1.2</w:t>
            </w:r>
          </w:p>
          <w:p w:rsidR="001C4FAB" w:rsidRPr="00DE710C" w:rsidRDefault="001C4FAB" w:rsidP="001C4FAB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DE710C">
              <w:rPr>
                <w:bCs/>
                <w:lang w:val="en-US" w:eastAsia="ar-SA"/>
              </w:rPr>
              <w:t>ID</w:t>
            </w:r>
            <w:r w:rsidRPr="00DE710C">
              <w:rPr>
                <w:bCs/>
                <w:lang w:val="kk-KZ" w:eastAsia="ar-SA"/>
              </w:rPr>
              <w:t xml:space="preserve"> </w:t>
            </w:r>
            <w:r w:rsidRPr="006722D0">
              <w:rPr>
                <w:bCs/>
                <w:lang w:val="en-US" w:eastAsia="ar-SA"/>
              </w:rPr>
              <w:t>2</w:t>
            </w:r>
            <w:r w:rsidRPr="00DE710C">
              <w:rPr>
                <w:bCs/>
                <w:lang w:val="kk-KZ" w:eastAsia="ar-SA"/>
              </w:rPr>
              <w:t xml:space="preserve">.1, </w:t>
            </w:r>
            <w:r w:rsidRPr="006722D0">
              <w:rPr>
                <w:bCs/>
                <w:lang w:val="en-US" w:eastAsia="ar-SA"/>
              </w:rPr>
              <w:t>2</w:t>
            </w:r>
            <w:r w:rsidRPr="00DE710C">
              <w:rPr>
                <w:bCs/>
                <w:lang w:val="kk-KZ" w:eastAsia="ar-SA"/>
              </w:rPr>
              <w:t>.2</w:t>
            </w:r>
          </w:p>
          <w:p w:rsidR="001C4FAB" w:rsidRPr="00DE710C" w:rsidRDefault="001C4FAB" w:rsidP="001C4FAB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DE710C">
              <w:rPr>
                <w:bCs/>
                <w:lang w:val="en-US" w:eastAsia="ar-SA"/>
              </w:rPr>
              <w:t>ID</w:t>
            </w:r>
            <w:r w:rsidRPr="00DE710C">
              <w:rPr>
                <w:bCs/>
                <w:lang w:val="kk-KZ" w:eastAsia="ar-SA"/>
              </w:rPr>
              <w:t xml:space="preserve"> </w:t>
            </w:r>
            <w:r w:rsidRPr="006722D0">
              <w:rPr>
                <w:bCs/>
                <w:lang w:val="en-US" w:eastAsia="ar-SA"/>
              </w:rPr>
              <w:t>3</w:t>
            </w:r>
            <w:r w:rsidRPr="00DE710C">
              <w:rPr>
                <w:bCs/>
                <w:lang w:val="kk-KZ" w:eastAsia="ar-SA"/>
              </w:rPr>
              <w:t xml:space="preserve">.1, </w:t>
            </w:r>
            <w:r w:rsidRPr="006722D0">
              <w:rPr>
                <w:bCs/>
                <w:lang w:val="en-US" w:eastAsia="ar-SA"/>
              </w:rPr>
              <w:t>3</w:t>
            </w:r>
            <w:r w:rsidRPr="00DE710C">
              <w:rPr>
                <w:bCs/>
                <w:lang w:val="kk-KZ" w:eastAsia="ar-SA"/>
              </w:rPr>
              <w:t>.2</w:t>
            </w:r>
          </w:p>
          <w:p w:rsidR="001C4FAB" w:rsidRPr="00DE710C" w:rsidRDefault="001C4FAB" w:rsidP="001C4FAB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DE710C">
              <w:rPr>
                <w:bCs/>
                <w:lang w:val="en-US" w:eastAsia="ar-SA"/>
              </w:rPr>
              <w:t>ID</w:t>
            </w:r>
            <w:r w:rsidRPr="00DE710C">
              <w:rPr>
                <w:bCs/>
                <w:lang w:val="kk-KZ" w:eastAsia="ar-SA"/>
              </w:rPr>
              <w:t xml:space="preserve"> </w:t>
            </w:r>
            <w:r w:rsidRPr="006722D0">
              <w:rPr>
                <w:bCs/>
                <w:lang w:val="en-US" w:eastAsia="ar-SA"/>
              </w:rPr>
              <w:t>4</w:t>
            </w:r>
            <w:r w:rsidRPr="00DE710C">
              <w:rPr>
                <w:bCs/>
                <w:lang w:val="kk-KZ" w:eastAsia="ar-SA"/>
              </w:rPr>
              <w:t xml:space="preserve">.1, </w:t>
            </w:r>
            <w:r w:rsidRPr="006722D0">
              <w:rPr>
                <w:bCs/>
                <w:lang w:val="en-US" w:eastAsia="ar-SA"/>
              </w:rPr>
              <w:t>4</w:t>
            </w:r>
            <w:r w:rsidRPr="00DE710C">
              <w:rPr>
                <w:bCs/>
                <w:lang w:val="kk-KZ" w:eastAsia="ar-SA"/>
              </w:rPr>
              <w:t>.2</w:t>
            </w:r>
          </w:p>
          <w:p w:rsidR="001C4FAB" w:rsidRPr="00DE710C" w:rsidRDefault="001C4FAB" w:rsidP="001C4FAB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DE710C">
              <w:rPr>
                <w:bCs/>
                <w:lang w:val="en-US" w:eastAsia="ar-SA"/>
              </w:rPr>
              <w:t>ID</w:t>
            </w:r>
            <w:r w:rsidRPr="00DE710C">
              <w:rPr>
                <w:bCs/>
                <w:lang w:val="kk-KZ" w:eastAsia="ar-SA"/>
              </w:rPr>
              <w:t xml:space="preserve"> </w:t>
            </w:r>
            <w:r w:rsidRPr="006722D0">
              <w:rPr>
                <w:bCs/>
                <w:lang w:val="en-US" w:eastAsia="ar-SA"/>
              </w:rPr>
              <w:t>5</w:t>
            </w:r>
            <w:r w:rsidRPr="00DE710C">
              <w:rPr>
                <w:bCs/>
                <w:lang w:val="kk-KZ" w:eastAsia="ar-SA"/>
              </w:rPr>
              <w:t xml:space="preserve">.1, </w:t>
            </w:r>
            <w:r w:rsidRPr="006722D0">
              <w:rPr>
                <w:bCs/>
                <w:lang w:val="en-US" w:eastAsia="ar-SA"/>
              </w:rPr>
              <w:t>5</w:t>
            </w:r>
            <w:r w:rsidRPr="00DE710C">
              <w:rPr>
                <w:bCs/>
                <w:lang w:val="kk-KZ" w:eastAsia="ar-SA"/>
              </w:rPr>
              <w:t>.2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FAB" w:rsidRPr="001C4FAB" w:rsidRDefault="001C4FAB" w:rsidP="001C4FAB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1C4FAB"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FAB" w:rsidRPr="001C4FAB" w:rsidRDefault="001C4FAB" w:rsidP="001C4F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 w:rsidRPr="001C4FAB">
              <w:rPr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FAB" w:rsidRPr="00DE710C" w:rsidRDefault="001C4FAB" w:rsidP="001C4FAB">
            <w:pPr>
              <w:jc w:val="both"/>
            </w:pPr>
            <w:r w:rsidRPr="00DE710C">
              <w:t>Анализ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FAB" w:rsidRPr="00DE710C" w:rsidRDefault="001C4FAB" w:rsidP="001C4FAB">
            <w:proofErr w:type="spellStart"/>
            <w:r w:rsidRPr="00DE710C">
              <w:t>Видеолекция</w:t>
            </w:r>
            <w:proofErr w:type="spellEnd"/>
            <w:r w:rsidRPr="001C4FAB">
              <w:t xml:space="preserve"> </w:t>
            </w:r>
            <w:r w:rsidRPr="00DE710C">
              <w:t xml:space="preserve">в </w:t>
            </w:r>
            <w:r w:rsidRPr="00DE710C">
              <w:rPr>
                <w:lang w:val="en-US"/>
              </w:rPr>
              <w:t>Zoom</w:t>
            </w:r>
          </w:p>
        </w:tc>
      </w:tr>
      <w:tr w:rsidR="001C4FAB" w:rsidRPr="00DE710C" w:rsidTr="0059078B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FAB" w:rsidRPr="00DE710C" w:rsidRDefault="001C4FAB" w:rsidP="001C4FAB">
            <w:pPr>
              <w:jc w:val="center"/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FAB" w:rsidRPr="001C4FAB" w:rsidRDefault="001C4FAB" w:rsidP="001C4FAB">
            <w:pPr>
              <w:pStyle w:val="a4"/>
              <w:snapToGrid w:val="0"/>
              <w:spacing w:after="0" w:line="240" w:lineRule="auto"/>
              <w:ind w:left="-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FAB">
              <w:rPr>
                <w:rFonts w:ascii="Times New Roman" w:hAnsi="Times New Roman"/>
                <w:b/>
                <w:sz w:val="24"/>
                <w:szCs w:val="24"/>
              </w:rPr>
              <w:t>СРСП 3</w:t>
            </w:r>
            <w:r w:rsidRPr="001C4F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C4FAB" w:rsidRPr="001C4FAB" w:rsidRDefault="001C4FAB" w:rsidP="001C4FAB">
            <w:pPr>
              <w:widowControl w:val="0"/>
              <w:tabs>
                <w:tab w:val="left" w:pos="693"/>
              </w:tabs>
              <w:autoSpaceDE w:val="0"/>
              <w:autoSpaceDN w:val="0"/>
              <w:ind w:left="-34"/>
              <w:jc w:val="both"/>
            </w:pPr>
            <w:r w:rsidRPr="001C4FAB">
              <w:t>Интимно-лирическая</w:t>
            </w:r>
            <w:r w:rsidRPr="001C4FAB">
              <w:rPr>
                <w:spacing w:val="-4"/>
              </w:rPr>
              <w:t xml:space="preserve"> </w:t>
            </w:r>
            <w:r w:rsidRPr="001C4FAB">
              <w:t>тематика</w:t>
            </w:r>
            <w:r w:rsidRPr="001C4FAB">
              <w:rPr>
                <w:spacing w:val="-6"/>
              </w:rPr>
              <w:t xml:space="preserve"> </w:t>
            </w:r>
            <w:r w:rsidRPr="001C4FAB">
              <w:t>романа</w:t>
            </w:r>
            <w:r w:rsidRPr="001C4FAB">
              <w:rPr>
                <w:spacing w:val="-4"/>
              </w:rPr>
              <w:t xml:space="preserve"> </w:t>
            </w:r>
            <w:r w:rsidRPr="001C4FAB">
              <w:t>Гёте: «Страдания</w:t>
            </w:r>
            <w:r w:rsidRPr="001C4FAB">
              <w:rPr>
                <w:spacing w:val="-3"/>
              </w:rPr>
              <w:t xml:space="preserve"> </w:t>
            </w:r>
            <w:r w:rsidRPr="001C4FAB">
              <w:t>молодого</w:t>
            </w:r>
            <w:r w:rsidRPr="001C4FAB">
              <w:rPr>
                <w:spacing w:val="-4"/>
              </w:rPr>
              <w:t xml:space="preserve"> </w:t>
            </w:r>
            <w:r w:rsidRPr="001C4FAB">
              <w:t>Вертера».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FAB" w:rsidRPr="00DE710C" w:rsidRDefault="001C4FAB" w:rsidP="001C4FAB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DE710C">
              <w:rPr>
                <w:lang w:val="en-US" w:eastAsia="ar-SA"/>
              </w:rPr>
              <w:t>L</w:t>
            </w:r>
            <w:r w:rsidRPr="00DE710C">
              <w:rPr>
                <w:lang w:val="kk-KZ" w:eastAsia="ar-SA"/>
              </w:rPr>
              <w:t>О 1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FAB" w:rsidRPr="00DE710C" w:rsidRDefault="001C4FAB" w:rsidP="001C4FAB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DE710C">
              <w:rPr>
                <w:bCs/>
                <w:lang w:val="en-US" w:eastAsia="ar-SA"/>
              </w:rPr>
              <w:t>ID</w:t>
            </w:r>
            <w:r w:rsidRPr="00DE710C">
              <w:rPr>
                <w:bCs/>
                <w:lang w:val="kk-KZ" w:eastAsia="ar-SA"/>
              </w:rPr>
              <w:t xml:space="preserve"> 1.1.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FAB" w:rsidRPr="00DE710C" w:rsidRDefault="001C4FAB" w:rsidP="001C4F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FAB" w:rsidRPr="00DE710C" w:rsidRDefault="001C4FAB" w:rsidP="001C4F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 w:rsidRPr="00DE710C">
              <w:rPr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FAB" w:rsidRPr="00DE710C" w:rsidRDefault="001C4FAB" w:rsidP="001C4FAB">
            <w:pPr>
              <w:jc w:val="both"/>
            </w:pPr>
            <w:r w:rsidRPr="00DE710C">
              <w:t>Анализ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FAB" w:rsidRPr="00DE710C" w:rsidRDefault="001C4FAB" w:rsidP="001C4FAB">
            <w:proofErr w:type="spellStart"/>
            <w:r w:rsidRPr="00DE710C">
              <w:t>Видеолекция</w:t>
            </w:r>
            <w:proofErr w:type="spellEnd"/>
            <w:r w:rsidRPr="00DE710C">
              <w:rPr>
                <w:lang w:val="en-US"/>
              </w:rPr>
              <w:t xml:space="preserve"> </w:t>
            </w:r>
            <w:r w:rsidRPr="00DE710C">
              <w:t xml:space="preserve">в </w:t>
            </w:r>
            <w:r w:rsidRPr="00DE710C">
              <w:rPr>
                <w:lang w:val="en-US"/>
              </w:rPr>
              <w:t>Zoom</w:t>
            </w:r>
          </w:p>
        </w:tc>
      </w:tr>
      <w:tr w:rsidR="001C4FAB" w:rsidRPr="00DE710C" w:rsidTr="0059078B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FAB" w:rsidRPr="00DE710C" w:rsidRDefault="001C4FAB" w:rsidP="001C4FAB">
            <w:pPr>
              <w:jc w:val="center"/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FAB" w:rsidRPr="001C4FAB" w:rsidRDefault="001C4FAB" w:rsidP="001C4FAB">
            <w:pPr>
              <w:pStyle w:val="a4"/>
              <w:snapToGrid w:val="0"/>
              <w:spacing w:after="0" w:line="240" w:lineRule="auto"/>
              <w:ind w:left="-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4FAB">
              <w:rPr>
                <w:rFonts w:ascii="Times New Roman" w:hAnsi="Times New Roman"/>
                <w:b/>
                <w:sz w:val="24"/>
                <w:szCs w:val="24"/>
              </w:rPr>
              <w:t>РК 2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FAB" w:rsidRPr="00DE710C" w:rsidRDefault="001C4FAB" w:rsidP="001C4FAB">
            <w:pPr>
              <w:tabs>
                <w:tab w:val="left" w:pos="1276"/>
              </w:tabs>
              <w:snapToGrid w:val="0"/>
              <w:jc w:val="both"/>
              <w:rPr>
                <w:lang w:eastAsia="ar-SA"/>
              </w:rPr>
            </w:pPr>
            <w:r w:rsidRPr="00DE710C">
              <w:rPr>
                <w:lang w:val="en-US" w:eastAsia="ar-SA"/>
              </w:rPr>
              <w:t>L</w:t>
            </w:r>
            <w:r w:rsidRPr="00DE710C">
              <w:rPr>
                <w:lang w:val="kk-KZ" w:eastAsia="ar-SA"/>
              </w:rPr>
              <w:t>О 1</w:t>
            </w:r>
          </w:p>
          <w:p w:rsidR="001C4FAB" w:rsidRPr="00DE710C" w:rsidRDefault="001C4FAB" w:rsidP="001C4FAB">
            <w:pPr>
              <w:tabs>
                <w:tab w:val="left" w:pos="1276"/>
              </w:tabs>
              <w:snapToGrid w:val="0"/>
              <w:jc w:val="both"/>
              <w:rPr>
                <w:lang w:eastAsia="ar-SA"/>
              </w:rPr>
            </w:pPr>
            <w:r w:rsidRPr="00DE710C">
              <w:rPr>
                <w:lang w:val="en-US" w:eastAsia="ar-SA"/>
              </w:rPr>
              <w:t>L</w:t>
            </w:r>
            <w:r w:rsidRPr="00DE710C">
              <w:rPr>
                <w:lang w:val="kk-KZ" w:eastAsia="ar-SA"/>
              </w:rPr>
              <w:t xml:space="preserve">О </w:t>
            </w:r>
            <w:r w:rsidRPr="00DE710C">
              <w:rPr>
                <w:lang w:eastAsia="ar-SA"/>
              </w:rPr>
              <w:t>2</w:t>
            </w:r>
          </w:p>
          <w:p w:rsidR="001C4FAB" w:rsidRPr="00DE710C" w:rsidRDefault="001C4FAB" w:rsidP="001C4FAB">
            <w:pPr>
              <w:tabs>
                <w:tab w:val="left" w:pos="1276"/>
              </w:tabs>
              <w:snapToGrid w:val="0"/>
              <w:jc w:val="both"/>
              <w:rPr>
                <w:lang w:eastAsia="ar-SA"/>
              </w:rPr>
            </w:pPr>
            <w:r w:rsidRPr="00DE710C">
              <w:rPr>
                <w:lang w:val="en-US" w:eastAsia="ar-SA"/>
              </w:rPr>
              <w:t>L</w:t>
            </w:r>
            <w:r w:rsidRPr="00DE710C">
              <w:rPr>
                <w:lang w:val="kk-KZ" w:eastAsia="ar-SA"/>
              </w:rPr>
              <w:t xml:space="preserve">О </w:t>
            </w:r>
            <w:r w:rsidRPr="00DE710C">
              <w:rPr>
                <w:lang w:eastAsia="ar-SA"/>
              </w:rPr>
              <w:t>3</w:t>
            </w:r>
          </w:p>
          <w:p w:rsidR="001C4FAB" w:rsidRPr="00DE710C" w:rsidRDefault="001C4FAB" w:rsidP="001C4FAB">
            <w:pPr>
              <w:tabs>
                <w:tab w:val="left" w:pos="1276"/>
              </w:tabs>
              <w:snapToGrid w:val="0"/>
              <w:jc w:val="both"/>
              <w:rPr>
                <w:lang w:eastAsia="ar-SA"/>
              </w:rPr>
            </w:pPr>
            <w:r w:rsidRPr="00DE710C">
              <w:rPr>
                <w:lang w:val="en-US" w:eastAsia="ar-SA"/>
              </w:rPr>
              <w:t>L</w:t>
            </w:r>
            <w:r w:rsidRPr="00DE710C">
              <w:rPr>
                <w:lang w:val="kk-KZ" w:eastAsia="ar-SA"/>
              </w:rPr>
              <w:t xml:space="preserve">О </w:t>
            </w:r>
            <w:r w:rsidRPr="00DE710C">
              <w:rPr>
                <w:lang w:eastAsia="ar-SA"/>
              </w:rPr>
              <w:t>4</w:t>
            </w:r>
          </w:p>
          <w:p w:rsidR="001C4FAB" w:rsidRPr="00DE710C" w:rsidRDefault="001C4FAB" w:rsidP="001C4FAB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DE710C">
              <w:rPr>
                <w:lang w:val="en-US" w:eastAsia="ar-SA"/>
              </w:rPr>
              <w:t>L</w:t>
            </w:r>
            <w:r w:rsidRPr="00DE710C">
              <w:rPr>
                <w:lang w:val="kk-KZ" w:eastAsia="ar-SA"/>
              </w:rPr>
              <w:t xml:space="preserve">О </w:t>
            </w:r>
            <w:r w:rsidRPr="00DE710C">
              <w:rPr>
                <w:lang w:eastAsia="ar-SA"/>
              </w:rPr>
              <w:t>5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FAB" w:rsidRPr="00DE710C" w:rsidRDefault="001C4FAB" w:rsidP="001C4FAB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DE710C">
              <w:rPr>
                <w:bCs/>
                <w:lang w:val="en-US" w:eastAsia="ar-SA"/>
              </w:rPr>
              <w:t>ID</w:t>
            </w:r>
            <w:r w:rsidRPr="00DE710C">
              <w:rPr>
                <w:bCs/>
                <w:lang w:val="kk-KZ" w:eastAsia="ar-SA"/>
              </w:rPr>
              <w:t xml:space="preserve"> 1.1, 1.2</w:t>
            </w:r>
          </w:p>
          <w:p w:rsidR="001C4FAB" w:rsidRPr="00DE710C" w:rsidRDefault="001C4FAB" w:rsidP="001C4FAB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DE710C">
              <w:rPr>
                <w:bCs/>
                <w:lang w:val="en-US" w:eastAsia="ar-SA"/>
              </w:rPr>
              <w:t>ID</w:t>
            </w:r>
            <w:r w:rsidRPr="00DE710C">
              <w:rPr>
                <w:bCs/>
                <w:lang w:val="kk-KZ" w:eastAsia="ar-SA"/>
              </w:rPr>
              <w:t xml:space="preserve"> </w:t>
            </w:r>
            <w:r w:rsidRPr="00DE710C">
              <w:rPr>
                <w:bCs/>
                <w:lang w:val="en-US" w:eastAsia="ar-SA"/>
              </w:rPr>
              <w:t>2</w:t>
            </w:r>
            <w:r w:rsidRPr="00DE710C">
              <w:rPr>
                <w:bCs/>
                <w:lang w:val="kk-KZ" w:eastAsia="ar-SA"/>
              </w:rPr>
              <w:t xml:space="preserve">.1, </w:t>
            </w:r>
            <w:r w:rsidRPr="00DE710C">
              <w:rPr>
                <w:bCs/>
                <w:lang w:val="en-US" w:eastAsia="ar-SA"/>
              </w:rPr>
              <w:t>2</w:t>
            </w:r>
            <w:r w:rsidRPr="00DE710C">
              <w:rPr>
                <w:bCs/>
                <w:lang w:val="kk-KZ" w:eastAsia="ar-SA"/>
              </w:rPr>
              <w:t>.2</w:t>
            </w:r>
          </w:p>
          <w:p w:rsidR="001C4FAB" w:rsidRPr="00DE710C" w:rsidRDefault="001C4FAB" w:rsidP="001C4FAB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DE710C">
              <w:rPr>
                <w:bCs/>
                <w:lang w:val="en-US" w:eastAsia="ar-SA"/>
              </w:rPr>
              <w:t>ID</w:t>
            </w:r>
            <w:r w:rsidRPr="00DE710C">
              <w:rPr>
                <w:bCs/>
                <w:lang w:val="kk-KZ" w:eastAsia="ar-SA"/>
              </w:rPr>
              <w:t xml:space="preserve"> </w:t>
            </w:r>
            <w:r w:rsidRPr="00DE710C">
              <w:rPr>
                <w:bCs/>
                <w:lang w:val="en-US" w:eastAsia="ar-SA"/>
              </w:rPr>
              <w:t>3</w:t>
            </w:r>
            <w:r w:rsidRPr="00DE710C">
              <w:rPr>
                <w:bCs/>
                <w:lang w:val="kk-KZ" w:eastAsia="ar-SA"/>
              </w:rPr>
              <w:t xml:space="preserve">.1, </w:t>
            </w:r>
            <w:r w:rsidRPr="00DE710C">
              <w:rPr>
                <w:bCs/>
                <w:lang w:val="en-US" w:eastAsia="ar-SA"/>
              </w:rPr>
              <w:t>3</w:t>
            </w:r>
            <w:r w:rsidRPr="00DE710C">
              <w:rPr>
                <w:bCs/>
                <w:lang w:val="kk-KZ" w:eastAsia="ar-SA"/>
              </w:rPr>
              <w:t>.2</w:t>
            </w:r>
          </w:p>
          <w:p w:rsidR="001C4FAB" w:rsidRPr="00DE710C" w:rsidRDefault="001C4FAB" w:rsidP="001C4FAB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DE710C">
              <w:rPr>
                <w:bCs/>
                <w:lang w:val="en-US" w:eastAsia="ar-SA"/>
              </w:rPr>
              <w:t>ID</w:t>
            </w:r>
            <w:r w:rsidRPr="00DE710C">
              <w:rPr>
                <w:bCs/>
                <w:lang w:val="kk-KZ" w:eastAsia="ar-SA"/>
              </w:rPr>
              <w:t xml:space="preserve"> </w:t>
            </w:r>
            <w:r w:rsidRPr="00DE710C">
              <w:rPr>
                <w:bCs/>
                <w:lang w:val="en-US" w:eastAsia="ar-SA"/>
              </w:rPr>
              <w:t>4</w:t>
            </w:r>
            <w:r w:rsidRPr="00DE710C">
              <w:rPr>
                <w:bCs/>
                <w:lang w:val="kk-KZ" w:eastAsia="ar-SA"/>
              </w:rPr>
              <w:t xml:space="preserve">.1, </w:t>
            </w:r>
            <w:r w:rsidRPr="00DE710C">
              <w:rPr>
                <w:bCs/>
                <w:lang w:val="en-US" w:eastAsia="ar-SA"/>
              </w:rPr>
              <w:t>4</w:t>
            </w:r>
            <w:r w:rsidRPr="00DE710C">
              <w:rPr>
                <w:bCs/>
                <w:lang w:val="kk-KZ" w:eastAsia="ar-SA"/>
              </w:rPr>
              <w:t>.2</w:t>
            </w:r>
          </w:p>
          <w:p w:rsidR="001C4FAB" w:rsidRPr="00DE710C" w:rsidRDefault="001C4FAB" w:rsidP="001C4FAB">
            <w:pPr>
              <w:tabs>
                <w:tab w:val="left" w:pos="1276"/>
              </w:tabs>
              <w:snapToGrid w:val="0"/>
              <w:jc w:val="both"/>
              <w:rPr>
                <w:bCs/>
                <w:lang w:val="en-US" w:eastAsia="ar-SA"/>
              </w:rPr>
            </w:pPr>
            <w:r w:rsidRPr="00DE710C">
              <w:rPr>
                <w:bCs/>
                <w:lang w:val="en-US" w:eastAsia="ar-SA"/>
              </w:rPr>
              <w:t>ID</w:t>
            </w:r>
            <w:r w:rsidRPr="00DE710C">
              <w:rPr>
                <w:bCs/>
                <w:lang w:val="kk-KZ" w:eastAsia="ar-SA"/>
              </w:rPr>
              <w:t xml:space="preserve"> </w:t>
            </w:r>
            <w:r w:rsidRPr="00DE710C">
              <w:rPr>
                <w:bCs/>
                <w:lang w:val="en-US" w:eastAsia="ar-SA"/>
              </w:rPr>
              <w:t>5</w:t>
            </w:r>
            <w:r w:rsidRPr="00DE710C">
              <w:rPr>
                <w:bCs/>
                <w:lang w:val="kk-KZ" w:eastAsia="ar-SA"/>
              </w:rPr>
              <w:t xml:space="preserve">.1, </w:t>
            </w:r>
            <w:r w:rsidRPr="00DE710C">
              <w:rPr>
                <w:bCs/>
                <w:lang w:val="en-US" w:eastAsia="ar-SA"/>
              </w:rPr>
              <w:t>5</w:t>
            </w:r>
            <w:r w:rsidRPr="00DE710C">
              <w:rPr>
                <w:bCs/>
                <w:lang w:val="kk-KZ" w:eastAsia="ar-SA"/>
              </w:rPr>
              <w:t>.2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FAB" w:rsidRPr="00DE710C" w:rsidRDefault="001C4FAB" w:rsidP="001C4FAB">
            <w:pPr>
              <w:tabs>
                <w:tab w:val="left" w:pos="1276"/>
              </w:tabs>
              <w:jc w:val="center"/>
              <w:rPr>
                <w:lang w:val="en-US" w:eastAsia="en-US"/>
              </w:rPr>
            </w:pPr>
            <w:r w:rsidRPr="00DE710C">
              <w:rPr>
                <w:lang w:val="en-US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FAB" w:rsidRPr="00DE710C" w:rsidRDefault="001C4FAB" w:rsidP="001C4F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 w:eastAsia="en-US"/>
              </w:rPr>
            </w:pPr>
            <w:r w:rsidRPr="00DE710C">
              <w:rPr>
                <w:lang w:val="en-US"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FAB" w:rsidRPr="00DE710C" w:rsidRDefault="001C4FAB" w:rsidP="001C4FAB">
            <w:pPr>
              <w:jc w:val="both"/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FAB" w:rsidRPr="00DE710C" w:rsidRDefault="001C4FAB" w:rsidP="001C4FAB">
            <w:proofErr w:type="spellStart"/>
            <w:r w:rsidRPr="00DE710C">
              <w:t>Видеолекция</w:t>
            </w:r>
            <w:proofErr w:type="spellEnd"/>
            <w:r w:rsidRPr="00DE710C">
              <w:rPr>
                <w:lang w:val="en-US"/>
              </w:rPr>
              <w:t xml:space="preserve"> </w:t>
            </w:r>
            <w:r w:rsidRPr="00DE710C">
              <w:t xml:space="preserve">в </w:t>
            </w:r>
            <w:r w:rsidRPr="00DE710C">
              <w:rPr>
                <w:lang w:val="en-US"/>
              </w:rPr>
              <w:t>Zoom</w:t>
            </w:r>
          </w:p>
        </w:tc>
      </w:tr>
    </w:tbl>
    <w:p w:rsidR="00950F6F" w:rsidRPr="00DE710C" w:rsidRDefault="00950F6F" w:rsidP="00D03600">
      <w:pPr>
        <w:jc w:val="both"/>
      </w:pPr>
    </w:p>
    <w:p w:rsidR="00950F6F" w:rsidRPr="00D03600" w:rsidRDefault="00950F6F" w:rsidP="00D03600">
      <w:pPr>
        <w:jc w:val="both"/>
        <w:rPr>
          <w:sz w:val="18"/>
          <w:szCs w:val="18"/>
        </w:rPr>
      </w:pPr>
      <w:r w:rsidRPr="00D03600">
        <w:rPr>
          <w:sz w:val="18"/>
          <w:szCs w:val="18"/>
        </w:rPr>
        <w:t xml:space="preserve">[С о к </w:t>
      </w:r>
      <w:proofErr w:type="gramStart"/>
      <w:r w:rsidRPr="00D03600">
        <w:rPr>
          <w:sz w:val="18"/>
          <w:szCs w:val="18"/>
        </w:rPr>
        <w:t>р</w:t>
      </w:r>
      <w:proofErr w:type="gramEnd"/>
      <w:r w:rsidRPr="00D03600">
        <w:rPr>
          <w:sz w:val="18"/>
          <w:szCs w:val="18"/>
        </w:rPr>
        <w:t xml:space="preserve"> а щ е н и я: ВС – вопросы для самопроверки; ТЗ – типовые задания; ИЗ – индивидуальные задания; КР – контрольная работа; РК – рубежный контроль.</w:t>
      </w:r>
    </w:p>
    <w:p w:rsidR="00950F6F" w:rsidRPr="00D03600" w:rsidRDefault="00950F6F" w:rsidP="00D03600">
      <w:pPr>
        <w:rPr>
          <w:sz w:val="18"/>
          <w:szCs w:val="18"/>
        </w:rPr>
      </w:pPr>
      <w:proofErr w:type="gramStart"/>
      <w:r w:rsidRPr="00D03600">
        <w:rPr>
          <w:sz w:val="18"/>
          <w:szCs w:val="18"/>
        </w:rPr>
        <w:t>З</w:t>
      </w:r>
      <w:proofErr w:type="gramEnd"/>
      <w:r w:rsidRPr="00D03600">
        <w:rPr>
          <w:sz w:val="18"/>
          <w:szCs w:val="18"/>
        </w:rPr>
        <w:t xml:space="preserve"> а м е ч а н и я:</w:t>
      </w:r>
    </w:p>
    <w:p w:rsidR="00950F6F" w:rsidRPr="00D03600" w:rsidRDefault="00950F6F" w:rsidP="00D03600">
      <w:pPr>
        <w:jc w:val="both"/>
        <w:rPr>
          <w:sz w:val="18"/>
          <w:szCs w:val="18"/>
        </w:rPr>
      </w:pPr>
      <w:r w:rsidRPr="00D03600">
        <w:rPr>
          <w:sz w:val="18"/>
          <w:szCs w:val="18"/>
        </w:rPr>
        <w:t>- Форма проведения Л и ПЗ</w:t>
      </w:r>
      <w:r w:rsidRPr="00D03600">
        <w:rPr>
          <w:b/>
          <w:sz w:val="18"/>
          <w:szCs w:val="18"/>
        </w:rPr>
        <w:t>:</w:t>
      </w:r>
      <w:r w:rsidRPr="00D03600">
        <w:rPr>
          <w:sz w:val="18"/>
          <w:szCs w:val="18"/>
        </w:rPr>
        <w:t xml:space="preserve"> </w:t>
      </w:r>
      <w:proofErr w:type="spellStart"/>
      <w:r w:rsidRPr="00D03600">
        <w:rPr>
          <w:sz w:val="18"/>
          <w:szCs w:val="18"/>
        </w:rPr>
        <w:t>вебинар</w:t>
      </w:r>
      <w:proofErr w:type="spellEnd"/>
      <w:r w:rsidRPr="00D03600">
        <w:rPr>
          <w:sz w:val="18"/>
          <w:szCs w:val="18"/>
        </w:rPr>
        <w:t xml:space="preserve"> в </w:t>
      </w:r>
      <w:r w:rsidRPr="00D03600">
        <w:rPr>
          <w:sz w:val="18"/>
          <w:szCs w:val="18"/>
          <w:lang w:val="en-US"/>
        </w:rPr>
        <w:t>MS</w:t>
      </w:r>
      <w:r w:rsidRPr="00D03600">
        <w:rPr>
          <w:sz w:val="18"/>
          <w:szCs w:val="18"/>
        </w:rPr>
        <w:t xml:space="preserve"> </w:t>
      </w:r>
      <w:r w:rsidRPr="00D03600">
        <w:rPr>
          <w:sz w:val="18"/>
          <w:szCs w:val="18"/>
          <w:lang w:val="en-US"/>
        </w:rPr>
        <w:t>Teams</w:t>
      </w:r>
      <w:r w:rsidRPr="00D03600">
        <w:rPr>
          <w:sz w:val="18"/>
          <w:szCs w:val="18"/>
        </w:rPr>
        <w:t>/</w:t>
      </w:r>
      <w:r w:rsidRPr="00D03600">
        <w:rPr>
          <w:sz w:val="18"/>
          <w:szCs w:val="18"/>
          <w:lang w:val="en-US"/>
        </w:rPr>
        <w:t>Zoom</w:t>
      </w:r>
      <w:r w:rsidRPr="00D03600">
        <w:rPr>
          <w:b/>
          <w:sz w:val="18"/>
          <w:szCs w:val="18"/>
        </w:rPr>
        <w:t xml:space="preserve"> </w:t>
      </w:r>
      <w:r w:rsidRPr="00D03600">
        <w:rPr>
          <w:sz w:val="18"/>
          <w:szCs w:val="18"/>
        </w:rPr>
        <w:t>(презентация видеоматериалов на 10-15 минут, затем его обсуждение/закрепление в виде дискуссии/решения задач/...)</w:t>
      </w:r>
    </w:p>
    <w:p w:rsidR="00950F6F" w:rsidRPr="00D03600" w:rsidRDefault="00950F6F" w:rsidP="00D03600">
      <w:pPr>
        <w:jc w:val="both"/>
        <w:rPr>
          <w:b/>
          <w:sz w:val="18"/>
          <w:szCs w:val="18"/>
        </w:rPr>
      </w:pPr>
      <w:r w:rsidRPr="00D03600">
        <w:rPr>
          <w:sz w:val="18"/>
          <w:szCs w:val="18"/>
        </w:rPr>
        <w:t>- Форма проведения КР</w:t>
      </w:r>
      <w:r w:rsidRPr="00D03600">
        <w:rPr>
          <w:b/>
          <w:sz w:val="18"/>
          <w:szCs w:val="18"/>
        </w:rPr>
        <w:t xml:space="preserve">: </w:t>
      </w:r>
      <w:proofErr w:type="spellStart"/>
      <w:r w:rsidRPr="00D03600">
        <w:rPr>
          <w:sz w:val="18"/>
          <w:szCs w:val="18"/>
        </w:rPr>
        <w:t>вебинар</w:t>
      </w:r>
      <w:proofErr w:type="spellEnd"/>
      <w:r w:rsidRPr="00D03600">
        <w:rPr>
          <w:sz w:val="18"/>
          <w:szCs w:val="18"/>
        </w:rPr>
        <w:t xml:space="preserve"> (по окончании студенты сдают </w:t>
      </w:r>
      <w:proofErr w:type="spellStart"/>
      <w:r w:rsidRPr="00D03600">
        <w:rPr>
          <w:sz w:val="18"/>
          <w:szCs w:val="18"/>
        </w:rPr>
        <w:t>скрины</w:t>
      </w:r>
      <w:proofErr w:type="spellEnd"/>
      <w:r w:rsidRPr="00D03600">
        <w:rPr>
          <w:sz w:val="18"/>
          <w:szCs w:val="18"/>
        </w:rPr>
        <w:t xml:space="preserve"> работ старосте, староста высылает их преподавателю) / тест в СДО </w:t>
      </w:r>
      <w:r w:rsidRPr="00D03600">
        <w:rPr>
          <w:sz w:val="18"/>
          <w:szCs w:val="18"/>
          <w:lang w:val="en-US"/>
        </w:rPr>
        <w:t>Moodle</w:t>
      </w:r>
      <w:r w:rsidRPr="00D03600">
        <w:rPr>
          <w:sz w:val="18"/>
          <w:szCs w:val="18"/>
        </w:rPr>
        <w:t xml:space="preserve">. </w:t>
      </w:r>
      <w:r w:rsidRPr="00D03600">
        <w:rPr>
          <w:b/>
          <w:sz w:val="18"/>
          <w:szCs w:val="18"/>
        </w:rPr>
        <w:t xml:space="preserve"> </w:t>
      </w:r>
    </w:p>
    <w:p w:rsidR="00950F6F" w:rsidRPr="00D03600" w:rsidRDefault="00950F6F" w:rsidP="00D03600">
      <w:pPr>
        <w:jc w:val="both"/>
        <w:rPr>
          <w:sz w:val="18"/>
          <w:szCs w:val="18"/>
        </w:rPr>
      </w:pPr>
      <w:r w:rsidRPr="00D03600">
        <w:rPr>
          <w:sz w:val="18"/>
          <w:szCs w:val="18"/>
        </w:rPr>
        <w:t xml:space="preserve">- Все материалы курса (Л, ВС, ТЗ, ИЗ и т.п.) см. по ссылке (см. Литература и ресурсы, п. 6). </w:t>
      </w:r>
    </w:p>
    <w:p w:rsidR="00950F6F" w:rsidRPr="00D03600" w:rsidRDefault="00950F6F" w:rsidP="00D03600">
      <w:pPr>
        <w:jc w:val="both"/>
        <w:rPr>
          <w:sz w:val="18"/>
          <w:szCs w:val="18"/>
        </w:rPr>
      </w:pPr>
      <w:r w:rsidRPr="00D03600">
        <w:rPr>
          <w:sz w:val="18"/>
          <w:szCs w:val="18"/>
        </w:rPr>
        <w:t xml:space="preserve">- После каждого </w:t>
      </w:r>
      <w:proofErr w:type="spellStart"/>
      <w:r w:rsidRPr="00D03600">
        <w:rPr>
          <w:sz w:val="18"/>
          <w:szCs w:val="18"/>
        </w:rPr>
        <w:t>дедлайна</w:t>
      </w:r>
      <w:proofErr w:type="spellEnd"/>
      <w:r w:rsidRPr="00D03600">
        <w:rPr>
          <w:sz w:val="18"/>
          <w:szCs w:val="18"/>
        </w:rPr>
        <w:t xml:space="preserve"> открываются задания следующей недели. </w:t>
      </w:r>
    </w:p>
    <w:p w:rsidR="00950F6F" w:rsidRPr="00D03600" w:rsidRDefault="00950F6F" w:rsidP="00D03600">
      <w:pPr>
        <w:jc w:val="both"/>
        <w:rPr>
          <w:sz w:val="18"/>
          <w:szCs w:val="18"/>
        </w:rPr>
      </w:pPr>
      <w:r w:rsidRPr="00D03600">
        <w:rPr>
          <w:sz w:val="18"/>
          <w:szCs w:val="18"/>
        </w:rPr>
        <w:t xml:space="preserve">- Задания для КР преподаватель выдает в начале </w:t>
      </w:r>
      <w:proofErr w:type="spellStart"/>
      <w:r w:rsidRPr="00D03600">
        <w:rPr>
          <w:sz w:val="18"/>
          <w:szCs w:val="18"/>
        </w:rPr>
        <w:t>вебинара</w:t>
      </w:r>
      <w:proofErr w:type="spellEnd"/>
      <w:r w:rsidRPr="00D03600">
        <w:rPr>
          <w:sz w:val="18"/>
          <w:szCs w:val="18"/>
        </w:rPr>
        <w:t>.]</w:t>
      </w:r>
    </w:p>
    <w:p w:rsidR="00134861" w:rsidRPr="00D03600" w:rsidRDefault="00134861" w:rsidP="00D03600">
      <w:pPr>
        <w:jc w:val="both"/>
        <w:rPr>
          <w:sz w:val="18"/>
          <w:szCs w:val="18"/>
        </w:rPr>
      </w:pPr>
    </w:p>
    <w:p w:rsidR="00DE710C" w:rsidRDefault="00DE710C" w:rsidP="00D03600">
      <w:pPr>
        <w:jc w:val="both"/>
      </w:pPr>
    </w:p>
    <w:p w:rsidR="00DE710C" w:rsidRPr="00DE710C" w:rsidRDefault="00DE710C" w:rsidP="00D03600">
      <w:pPr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019"/>
        <w:gridCol w:w="3191"/>
      </w:tblGrid>
      <w:tr w:rsidR="00EF57C0" w:rsidRPr="00DE710C" w:rsidTr="00AC7689">
        <w:trPr>
          <w:trHeight w:val="210"/>
        </w:trPr>
        <w:tc>
          <w:tcPr>
            <w:tcW w:w="4361" w:type="dxa"/>
          </w:tcPr>
          <w:p w:rsidR="00EF57C0" w:rsidRPr="00DE710C" w:rsidRDefault="00EF57C0" w:rsidP="00D03600">
            <w:pPr>
              <w:spacing w:after="120"/>
              <w:jc w:val="both"/>
              <w:rPr>
                <w:b/>
              </w:rPr>
            </w:pPr>
            <w:r w:rsidRPr="00DE710C">
              <w:rPr>
                <w:b/>
              </w:rPr>
              <w:t xml:space="preserve">Декан                                                       </w:t>
            </w:r>
          </w:p>
        </w:tc>
        <w:tc>
          <w:tcPr>
            <w:tcW w:w="2019" w:type="dxa"/>
          </w:tcPr>
          <w:p w:rsidR="00EF57C0" w:rsidRPr="00DE710C" w:rsidRDefault="00EF57C0" w:rsidP="00D03600">
            <w:pPr>
              <w:spacing w:after="120"/>
              <w:jc w:val="both"/>
              <w:rPr>
                <w:b/>
              </w:rPr>
            </w:pPr>
          </w:p>
        </w:tc>
        <w:tc>
          <w:tcPr>
            <w:tcW w:w="3191" w:type="dxa"/>
          </w:tcPr>
          <w:p w:rsidR="00EF57C0" w:rsidRPr="00DE710C" w:rsidRDefault="00EF57C0" w:rsidP="00D03600">
            <w:pPr>
              <w:spacing w:after="120"/>
              <w:jc w:val="both"/>
              <w:rPr>
                <w:b/>
              </w:rPr>
            </w:pPr>
            <w:proofErr w:type="spellStart"/>
            <w:r w:rsidRPr="00DE710C">
              <w:rPr>
                <w:b/>
              </w:rPr>
              <w:t>Джолдасбекова</w:t>
            </w:r>
            <w:proofErr w:type="spellEnd"/>
            <w:r w:rsidRPr="00DE710C">
              <w:rPr>
                <w:b/>
              </w:rPr>
              <w:t xml:space="preserve"> Б.У.</w:t>
            </w:r>
          </w:p>
        </w:tc>
      </w:tr>
      <w:tr w:rsidR="006332E7" w:rsidRPr="00DE710C" w:rsidTr="00AC7689">
        <w:trPr>
          <w:trHeight w:val="283"/>
        </w:trPr>
        <w:tc>
          <w:tcPr>
            <w:tcW w:w="4361" w:type="dxa"/>
          </w:tcPr>
          <w:p w:rsidR="00EF57C0" w:rsidRPr="00DE710C" w:rsidRDefault="00EF57C0" w:rsidP="00D03600">
            <w:pPr>
              <w:spacing w:after="120"/>
              <w:jc w:val="both"/>
              <w:rPr>
                <w:b/>
              </w:rPr>
            </w:pPr>
            <w:r w:rsidRPr="00DE710C">
              <w:rPr>
                <w:b/>
              </w:rPr>
              <w:t xml:space="preserve">Председатель </w:t>
            </w:r>
            <w:proofErr w:type="spellStart"/>
            <w:r w:rsidRPr="00DE710C">
              <w:rPr>
                <w:b/>
              </w:rPr>
              <w:t>методбюро</w:t>
            </w:r>
            <w:proofErr w:type="spellEnd"/>
            <w:r w:rsidRPr="00DE710C">
              <w:rPr>
                <w:b/>
              </w:rPr>
              <w:tab/>
            </w:r>
            <w:r w:rsidRPr="00DE710C">
              <w:rPr>
                <w:b/>
              </w:rPr>
              <w:tab/>
            </w:r>
          </w:p>
        </w:tc>
        <w:tc>
          <w:tcPr>
            <w:tcW w:w="2019" w:type="dxa"/>
          </w:tcPr>
          <w:p w:rsidR="00EF57C0" w:rsidRPr="00DE710C" w:rsidRDefault="00EF57C0" w:rsidP="00D03600">
            <w:pPr>
              <w:spacing w:after="120"/>
              <w:jc w:val="both"/>
              <w:rPr>
                <w:b/>
              </w:rPr>
            </w:pPr>
          </w:p>
        </w:tc>
        <w:tc>
          <w:tcPr>
            <w:tcW w:w="3191" w:type="dxa"/>
          </w:tcPr>
          <w:p w:rsidR="00EF57C0" w:rsidRPr="00DE710C" w:rsidRDefault="00D03600" w:rsidP="00D03600">
            <w:pPr>
              <w:spacing w:after="12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Сагындыков</w:t>
            </w:r>
            <w:proofErr w:type="spellEnd"/>
            <w:r>
              <w:rPr>
                <w:b/>
              </w:rPr>
              <w:t xml:space="preserve"> Н.Б.</w:t>
            </w:r>
          </w:p>
        </w:tc>
      </w:tr>
      <w:tr w:rsidR="006332E7" w:rsidRPr="00DE710C" w:rsidTr="00AC7689">
        <w:trPr>
          <w:trHeight w:val="243"/>
        </w:trPr>
        <w:tc>
          <w:tcPr>
            <w:tcW w:w="4361" w:type="dxa"/>
          </w:tcPr>
          <w:p w:rsidR="00EF57C0" w:rsidRPr="00DE710C" w:rsidRDefault="00AC7689" w:rsidP="00D03600">
            <w:pPr>
              <w:spacing w:after="120"/>
              <w:rPr>
                <w:b/>
              </w:rPr>
            </w:pPr>
            <w:r w:rsidRPr="00DE710C">
              <w:rPr>
                <w:b/>
              </w:rPr>
              <w:t>Заведую</w:t>
            </w:r>
            <w:r w:rsidR="00EF57C0" w:rsidRPr="00DE710C">
              <w:rPr>
                <w:b/>
              </w:rPr>
              <w:t>щий кафедрой</w:t>
            </w:r>
            <w:r w:rsidR="00EF57C0" w:rsidRPr="00DE710C">
              <w:rPr>
                <w:b/>
              </w:rPr>
              <w:tab/>
            </w:r>
          </w:p>
        </w:tc>
        <w:tc>
          <w:tcPr>
            <w:tcW w:w="2019" w:type="dxa"/>
          </w:tcPr>
          <w:p w:rsidR="00EF57C0" w:rsidRPr="00DE710C" w:rsidRDefault="00EF57C0" w:rsidP="00D03600">
            <w:pPr>
              <w:spacing w:after="120"/>
              <w:jc w:val="both"/>
              <w:rPr>
                <w:b/>
              </w:rPr>
            </w:pPr>
          </w:p>
        </w:tc>
        <w:tc>
          <w:tcPr>
            <w:tcW w:w="3191" w:type="dxa"/>
          </w:tcPr>
          <w:p w:rsidR="00EF57C0" w:rsidRPr="00DE710C" w:rsidRDefault="006722D0" w:rsidP="00D03600">
            <w:pPr>
              <w:spacing w:after="12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Макатаева</w:t>
            </w:r>
            <w:proofErr w:type="spellEnd"/>
            <w:r>
              <w:rPr>
                <w:b/>
              </w:rPr>
              <w:t xml:space="preserve"> Ш</w:t>
            </w:r>
            <w:bookmarkStart w:id="0" w:name="_GoBack"/>
            <w:bookmarkEnd w:id="0"/>
            <w:r w:rsidR="00EF57C0" w:rsidRPr="00DE710C">
              <w:rPr>
                <w:b/>
              </w:rPr>
              <w:t>.М.</w:t>
            </w:r>
          </w:p>
        </w:tc>
      </w:tr>
    </w:tbl>
    <w:p w:rsidR="00950F6F" w:rsidRPr="00DE710C" w:rsidRDefault="00950F6F" w:rsidP="00D03600">
      <w:pPr>
        <w:rPr>
          <w:lang w:val="kk-KZ"/>
        </w:rPr>
      </w:pPr>
    </w:p>
    <w:sectPr w:rsidR="00950F6F" w:rsidRPr="00DE7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0000009"/>
    <w:multiLevelType w:val="multilevel"/>
    <w:tmpl w:val="00000008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>
    <w:nsid w:val="0000000B"/>
    <w:multiLevelType w:val="multilevel"/>
    <w:tmpl w:val="0000000A"/>
    <w:lvl w:ilvl="0">
      <w:start w:val="3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3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3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3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3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3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3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3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3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5">
    <w:nsid w:val="08B66030"/>
    <w:multiLevelType w:val="hybridMultilevel"/>
    <w:tmpl w:val="A84016B0"/>
    <w:lvl w:ilvl="0" w:tplc="A000A082">
      <w:start w:val="1"/>
      <w:numFmt w:val="decimal"/>
      <w:lvlText w:val="%1."/>
      <w:lvlJc w:val="left"/>
      <w:pPr>
        <w:ind w:left="872" w:hanging="5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64627E8">
      <w:numFmt w:val="bullet"/>
      <w:lvlText w:val="•"/>
      <w:lvlJc w:val="left"/>
      <w:pPr>
        <w:ind w:left="1824" w:hanging="540"/>
      </w:pPr>
      <w:rPr>
        <w:rFonts w:hint="default"/>
        <w:lang w:val="ru-RU" w:eastAsia="en-US" w:bidi="ar-SA"/>
      </w:rPr>
    </w:lvl>
    <w:lvl w:ilvl="2" w:tplc="6EFC2E46">
      <w:numFmt w:val="bullet"/>
      <w:lvlText w:val="•"/>
      <w:lvlJc w:val="left"/>
      <w:pPr>
        <w:ind w:left="2768" w:hanging="540"/>
      </w:pPr>
      <w:rPr>
        <w:rFonts w:hint="default"/>
        <w:lang w:val="ru-RU" w:eastAsia="en-US" w:bidi="ar-SA"/>
      </w:rPr>
    </w:lvl>
    <w:lvl w:ilvl="3" w:tplc="8B70DF56">
      <w:numFmt w:val="bullet"/>
      <w:lvlText w:val="•"/>
      <w:lvlJc w:val="left"/>
      <w:pPr>
        <w:ind w:left="3712" w:hanging="540"/>
      </w:pPr>
      <w:rPr>
        <w:rFonts w:hint="default"/>
        <w:lang w:val="ru-RU" w:eastAsia="en-US" w:bidi="ar-SA"/>
      </w:rPr>
    </w:lvl>
    <w:lvl w:ilvl="4" w:tplc="7A385D7C">
      <w:numFmt w:val="bullet"/>
      <w:lvlText w:val="•"/>
      <w:lvlJc w:val="left"/>
      <w:pPr>
        <w:ind w:left="4656" w:hanging="540"/>
      </w:pPr>
      <w:rPr>
        <w:rFonts w:hint="default"/>
        <w:lang w:val="ru-RU" w:eastAsia="en-US" w:bidi="ar-SA"/>
      </w:rPr>
    </w:lvl>
    <w:lvl w:ilvl="5" w:tplc="D80E201A">
      <w:numFmt w:val="bullet"/>
      <w:lvlText w:val="•"/>
      <w:lvlJc w:val="left"/>
      <w:pPr>
        <w:ind w:left="5600" w:hanging="540"/>
      </w:pPr>
      <w:rPr>
        <w:rFonts w:hint="default"/>
        <w:lang w:val="ru-RU" w:eastAsia="en-US" w:bidi="ar-SA"/>
      </w:rPr>
    </w:lvl>
    <w:lvl w:ilvl="6" w:tplc="D92E6DEA">
      <w:numFmt w:val="bullet"/>
      <w:lvlText w:val="•"/>
      <w:lvlJc w:val="left"/>
      <w:pPr>
        <w:ind w:left="6544" w:hanging="540"/>
      </w:pPr>
      <w:rPr>
        <w:rFonts w:hint="default"/>
        <w:lang w:val="ru-RU" w:eastAsia="en-US" w:bidi="ar-SA"/>
      </w:rPr>
    </w:lvl>
    <w:lvl w:ilvl="7" w:tplc="1F788992">
      <w:numFmt w:val="bullet"/>
      <w:lvlText w:val="•"/>
      <w:lvlJc w:val="left"/>
      <w:pPr>
        <w:ind w:left="7488" w:hanging="540"/>
      </w:pPr>
      <w:rPr>
        <w:rFonts w:hint="default"/>
        <w:lang w:val="ru-RU" w:eastAsia="en-US" w:bidi="ar-SA"/>
      </w:rPr>
    </w:lvl>
    <w:lvl w:ilvl="8" w:tplc="1B248D8E">
      <w:numFmt w:val="bullet"/>
      <w:lvlText w:val="•"/>
      <w:lvlJc w:val="left"/>
      <w:pPr>
        <w:ind w:left="8432" w:hanging="540"/>
      </w:pPr>
      <w:rPr>
        <w:rFonts w:hint="default"/>
        <w:lang w:val="ru-RU" w:eastAsia="en-US" w:bidi="ar-SA"/>
      </w:rPr>
    </w:lvl>
  </w:abstractNum>
  <w:abstractNum w:abstractNumId="6">
    <w:nsid w:val="0D48398A"/>
    <w:multiLevelType w:val="hybridMultilevel"/>
    <w:tmpl w:val="612C3F52"/>
    <w:lvl w:ilvl="0" w:tplc="BCA81F6E">
      <w:start w:val="1"/>
      <w:numFmt w:val="decimal"/>
      <w:lvlText w:val="%1."/>
      <w:lvlJc w:val="left"/>
      <w:pPr>
        <w:ind w:left="1153" w:hanging="24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13CA6962">
      <w:numFmt w:val="bullet"/>
      <w:lvlText w:val="-"/>
      <w:lvlJc w:val="left"/>
      <w:pPr>
        <w:ind w:left="392" w:hanging="21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4D4CB426">
      <w:numFmt w:val="bullet"/>
      <w:lvlText w:val="•"/>
      <w:lvlJc w:val="left"/>
      <w:pPr>
        <w:ind w:left="1160" w:hanging="219"/>
      </w:pPr>
      <w:rPr>
        <w:rFonts w:hint="default"/>
        <w:lang w:val="ru-RU" w:eastAsia="en-US" w:bidi="ar-SA"/>
      </w:rPr>
    </w:lvl>
    <w:lvl w:ilvl="3" w:tplc="96D26932">
      <w:numFmt w:val="bullet"/>
      <w:lvlText w:val="•"/>
      <w:lvlJc w:val="left"/>
      <w:pPr>
        <w:ind w:left="2292" w:hanging="219"/>
      </w:pPr>
      <w:rPr>
        <w:rFonts w:hint="default"/>
        <w:lang w:val="ru-RU" w:eastAsia="en-US" w:bidi="ar-SA"/>
      </w:rPr>
    </w:lvl>
    <w:lvl w:ilvl="4" w:tplc="204C5DA4">
      <w:numFmt w:val="bullet"/>
      <w:lvlText w:val="•"/>
      <w:lvlJc w:val="left"/>
      <w:pPr>
        <w:ind w:left="3425" w:hanging="219"/>
      </w:pPr>
      <w:rPr>
        <w:rFonts w:hint="default"/>
        <w:lang w:val="ru-RU" w:eastAsia="en-US" w:bidi="ar-SA"/>
      </w:rPr>
    </w:lvl>
    <w:lvl w:ilvl="5" w:tplc="E39ED286">
      <w:numFmt w:val="bullet"/>
      <w:lvlText w:val="•"/>
      <w:lvlJc w:val="left"/>
      <w:pPr>
        <w:ind w:left="4557" w:hanging="219"/>
      </w:pPr>
      <w:rPr>
        <w:rFonts w:hint="default"/>
        <w:lang w:val="ru-RU" w:eastAsia="en-US" w:bidi="ar-SA"/>
      </w:rPr>
    </w:lvl>
    <w:lvl w:ilvl="6" w:tplc="FC7232CA">
      <w:numFmt w:val="bullet"/>
      <w:lvlText w:val="•"/>
      <w:lvlJc w:val="left"/>
      <w:pPr>
        <w:ind w:left="5690" w:hanging="219"/>
      </w:pPr>
      <w:rPr>
        <w:rFonts w:hint="default"/>
        <w:lang w:val="ru-RU" w:eastAsia="en-US" w:bidi="ar-SA"/>
      </w:rPr>
    </w:lvl>
    <w:lvl w:ilvl="7" w:tplc="E4FAF482">
      <w:numFmt w:val="bullet"/>
      <w:lvlText w:val="•"/>
      <w:lvlJc w:val="left"/>
      <w:pPr>
        <w:ind w:left="6822" w:hanging="219"/>
      </w:pPr>
      <w:rPr>
        <w:rFonts w:hint="default"/>
        <w:lang w:val="ru-RU" w:eastAsia="en-US" w:bidi="ar-SA"/>
      </w:rPr>
    </w:lvl>
    <w:lvl w:ilvl="8" w:tplc="E326A794">
      <w:numFmt w:val="bullet"/>
      <w:lvlText w:val="•"/>
      <w:lvlJc w:val="left"/>
      <w:pPr>
        <w:ind w:left="7955" w:hanging="219"/>
      </w:pPr>
      <w:rPr>
        <w:rFonts w:hint="default"/>
        <w:lang w:val="ru-RU" w:eastAsia="en-US" w:bidi="ar-SA"/>
      </w:rPr>
    </w:lvl>
  </w:abstractNum>
  <w:abstractNum w:abstractNumId="7">
    <w:nsid w:val="10E54FEF"/>
    <w:multiLevelType w:val="hybridMultilevel"/>
    <w:tmpl w:val="0044882E"/>
    <w:lvl w:ilvl="0" w:tplc="E0944E12">
      <w:start w:val="1"/>
      <w:numFmt w:val="decimal"/>
      <w:lvlText w:val="%1."/>
      <w:lvlJc w:val="left"/>
      <w:pPr>
        <w:ind w:left="332" w:hanging="708"/>
        <w:jc w:val="left"/>
      </w:pPr>
      <w:rPr>
        <w:rFonts w:hint="default"/>
        <w:w w:val="99"/>
        <w:lang w:val="ru-RU" w:eastAsia="en-US" w:bidi="ar-SA"/>
      </w:rPr>
    </w:lvl>
    <w:lvl w:ilvl="1" w:tplc="6802B080">
      <w:numFmt w:val="bullet"/>
      <w:lvlText w:val="•"/>
      <w:lvlJc w:val="left"/>
      <w:pPr>
        <w:ind w:left="1338" w:hanging="708"/>
      </w:pPr>
      <w:rPr>
        <w:rFonts w:hint="default"/>
        <w:lang w:val="ru-RU" w:eastAsia="en-US" w:bidi="ar-SA"/>
      </w:rPr>
    </w:lvl>
    <w:lvl w:ilvl="2" w:tplc="AF281BD8">
      <w:numFmt w:val="bullet"/>
      <w:lvlText w:val="•"/>
      <w:lvlJc w:val="left"/>
      <w:pPr>
        <w:ind w:left="2336" w:hanging="708"/>
      </w:pPr>
      <w:rPr>
        <w:rFonts w:hint="default"/>
        <w:lang w:val="ru-RU" w:eastAsia="en-US" w:bidi="ar-SA"/>
      </w:rPr>
    </w:lvl>
    <w:lvl w:ilvl="3" w:tplc="869C7A2C">
      <w:numFmt w:val="bullet"/>
      <w:lvlText w:val="•"/>
      <w:lvlJc w:val="left"/>
      <w:pPr>
        <w:ind w:left="3334" w:hanging="708"/>
      </w:pPr>
      <w:rPr>
        <w:rFonts w:hint="default"/>
        <w:lang w:val="ru-RU" w:eastAsia="en-US" w:bidi="ar-SA"/>
      </w:rPr>
    </w:lvl>
    <w:lvl w:ilvl="4" w:tplc="5F304204">
      <w:numFmt w:val="bullet"/>
      <w:lvlText w:val="•"/>
      <w:lvlJc w:val="left"/>
      <w:pPr>
        <w:ind w:left="4332" w:hanging="708"/>
      </w:pPr>
      <w:rPr>
        <w:rFonts w:hint="default"/>
        <w:lang w:val="ru-RU" w:eastAsia="en-US" w:bidi="ar-SA"/>
      </w:rPr>
    </w:lvl>
    <w:lvl w:ilvl="5" w:tplc="18A26DAC">
      <w:numFmt w:val="bullet"/>
      <w:lvlText w:val="•"/>
      <w:lvlJc w:val="left"/>
      <w:pPr>
        <w:ind w:left="5330" w:hanging="708"/>
      </w:pPr>
      <w:rPr>
        <w:rFonts w:hint="default"/>
        <w:lang w:val="ru-RU" w:eastAsia="en-US" w:bidi="ar-SA"/>
      </w:rPr>
    </w:lvl>
    <w:lvl w:ilvl="6" w:tplc="D3E6A9D0">
      <w:numFmt w:val="bullet"/>
      <w:lvlText w:val="•"/>
      <w:lvlJc w:val="left"/>
      <w:pPr>
        <w:ind w:left="6328" w:hanging="708"/>
      </w:pPr>
      <w:rPr>
        <w:rFonts w:hint="default"/>
        <w:lang w:val="ru-RU" w:eastAsia="en-US" w:bidi="ar-SA"/>
      </w:rPr>
    </w:lvl>
    <w:lvl w:ilvl="7" w:tplc="0C5EADAE">
      <w:numFmt w:val="bullet"/>
      <w:lvlText w:val="•"/>
      <w:lvlJc w:val="left"/>
      <w:pPr>
        <w:ind w:left="7326" w:hanging="708"/>
      </w:pPr>
      <w:rPr>
        <w:rFonts w:hint="default"/>
        <w:lang w:val="ru-RU" w:eastAsia="en-US" w:bidi="ar-SA"/>
      </w:rPr>
    </w:lvl>
    <w:lvl w:ilvl="8" w:tplc="A1B07734">
      <w:numFmt w:val="bullet"/>
      <w:lvlText w:val="•"/>
      <w:lvlJc w:val="left"/>
      <w:pPr>
        <w:ind w:left="8324" w:hanging="708"/>
      </w:pPr>
      <w:rPr>
        <w:rFonts w:hint="default"/>
        <w:lang w:val="ru-RU" w:eastAsia="en-US" w:bidi="ar-SA"/>
      </w:rPr>
    </w:lvl>
  </w:abstractNum>
  <w:abstractNum w:abstractNumId="8">
    <w:nsid w:val="2EFA58F2"/>
    <w:multiLevelType w:val="hybridMultilevel"/>
    <w:tmpl w:val="0044882E"/>
    <w:lvl w:ilvl="0" w:tplc="E0944E12">
      <w:start w:val="1"/>
      <w:numFmt w:val="decimal"/>
      <w:lvlText w:val="%1."/>
      <w:lvlJc w:val="left"/>
      <w:pPr>
        <w:ind w:left="332" w:hanging="708"/>
        <w:jc w:val="left"/>
      </w:pPr>
      <w:rPr>
        <w:rFonts w:hint="default"/>
        <w:w w:val="99"/>
        <w:lang w:val="ru-RU" w:eastAsia="en-US" w:bidi="ar-SA"/>
      </w:rPr>
    </w:lvl>
    <w:lvl w:ilvl="1" w:tplc="6802B080">
      <w:numFmt w:val="bullet"/>
      <w:lvlText w:val="•"/>
      <w:lvlJc w:val="left"/>
      <w:pPr>
        <w:ind w:left="1338" w:hanging="708"/>
      </w:pPr>
      <w:rPr>
        <w:rFonts w:hint="default"/>
        <w:lang w:val="ru-RU" w:eastAsia="en-US" w:bidi="ar-SA"/>
      </w:rPr>
    </w:lvl>
    <w:lvl w:ilvl="2" w:tplc="AF281BD8">
      <w:numFmt w:val="bullet"/>
      <w:lvlText w:val="•"/>
      <w:lvlJc w:val="left"/>
      <w:pPr>
        <w:ind w:left="2336" w:hanging="708"/>
      </w:pPr>
      <w:rPr>
        <w:rFonts w:hint="default"/>
        <w:lang w:val="ru-RU" w:eastAsia="en-US" w:bidi="ar-SA"/>
      </w:rPr>
    </w:lvl>
    <w:lvl w:ilvl="3" w:tplc="869C7A2C">
      <w:numFmt w:val="bullet"/>
      <w:lvlText w:val="•"/>
      <w:lvlJc w:val="left"/>
      <w:pPr>
        <w:ind w:left="3334" w:hanging="708"/>
      </w:pPr>
      <w:rPr>
        <w:rFonts w:hint="default"/>
        <w:lang w:val="ru-RU" w:eastAsia="en-US" w:bidi="ar-SA"/>
      </w:rPr>
    </w:lvl>
    <w:lvl w:ilvl="4" w:tplc="5F304204">
      <w:numFmt w:val="bullet"/>
      <w:lvlText w:val="•"/>
      <w:lvlJc w:val="left"/>
      <w:pPr>
        <w:ind w:left="4332" w:hanging="708"/>
      </w:pPr>
      <w:rPr>
        <w:rFonts w:hint="default"/>
        <w:lang w:val="ru-RU" w:eastAsia="en-US" w:bidi="ar-SA"/>
      </w:rPr>
    </w:lvl>
    <w:lvl w:ilvl="5" w:tplc="18A26DAC">
      <w:numFmt w:val="bullet"/>
      <w:lvlText w:val="•"/>
      <w:lvlJc w:val="left"/>
      <w:pPr>
        <w:ind w:left="5330" w:hanging="708"/>
      </w:pPr>
      <w:rPr>
        <w:rFonts w:hint="default"/>
        <w:lang w:val="ru-RU" w:eastAsia="en-US" w:bidi="ar-SA"/>
      </w:rPr>
    </w:lvl>
    <w:lvl w:ilvl="6" w:tplc="D3E6A9D0">
      <w:numFmt w:val="bullet"/>
      <w:lvlText w:val="•"/>
      <w:lvlJc w:val="left"/>
      <w:pPr>
        <w:ind w:left="6328" w:hanging="708"/>
      </w:pPr>
      <w:rPr>
        <w:rFonts w:hint="default"/>
        <w:lang w:val="ru-RU" w:eastAsia="en-US" w:bidi="ar-SA"/>
      </w:rPr>
    </w:lvl>
    <w:lvl w:ilvl="7" w:tplc="0C5EADAE">
      <w:numFmt w:val="bullet"/>
      <w:lvlText w:val="•"/>
      <w:lvlJc w:val="left"/>
      <w:pPr>
        <w:ind w:left="7326" w:hanging="708"/>
      </w:pPr>
      <w:rPr>
        <w:rFonts w:hint="default"/>
        <w:lang w:val="ru-RU" w:eastAsia="en-US" w:bidi="ar-SA"/>
      </w:rPr>
    </w:lvl>
    <w:lvl w:ilvl="8" w:tplc="A1B07734">
      <w:numFmt w:val="bullet"/>
      <w:lvlText w:val="•"/>
      <w:lvlJc w:val="left"/>
      <w:pPr>
        <w:ind w:left="8324" w:hanging="708"/>
      </w:pPr>
      <w:rPr>
        <w:rFonts w:hint="default"/>
        <w:lang w:val="ru-RU" w:eastAsia="en-US" w:bidi="ar-SA"/>
      </w:rPr>
    </w:lvl>
  </w:abstractNum>
  <w:abstractNum w:abstractNumId="9">
    <w:nsid w:val="336D23F3"/>
    <w:multiLevelType w:val="hybridMultilevel"/>
    <w:tmpl w:val="DDA6AC3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43A96469"/>
    <w:multiLevelType w:val="hybridMultilevel"/>
    <w:tmpl w:val="B05C4F58"/>
    <w:lvl w:ilvl="0" w:tplc="4A9222B4">
      <w:start w:val="1"/>
      <w:numFmt w:val="decimal"/>
      <w:lvlText w:val="%1."/>
      <w:lvlJc w:val="left"/>
      <w:pPr>
        <w:ind w:left="572" w:hanging="2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E5230A0">
      <w:numFmt w:val="bullet"/>
      <w:lvlText w:val="•"/>
      <w:lvlJc w:val="left"/>
      <w:pPr>
        <w:ind w:left="1554" w:hanging="240"/>
      </w:pPr>
      <w:rPr>
        <w:rFonts w:hint="default"/>
        <w:lang w:val="ru-RU" w:eastAsia="en-US" w:bidi="ar-SA"/>
      </w:rPr>
    </w:lvl>
    <w:lvl w:ilvl="2" w:tplc="D43EF396">
      <w:numFmt w:val="bullet"/>
      <w:lvlText w:val="•"/>
      <w:lvlJc w:val="left"/>
      <w:pPr>
        <w:ind w:left="2528" w:hanging="240"/>
      </w:pPr>
      <w:rPr>
        <w:rFonts w:hint="default"/>
        <w:lang w:val="ru-RU" w:eastAsia="en-US" w:bidi="ar-SA"/>
      </w:rPr>
    </w:lvl>
    <w:lvl w:ilvl="3" w:tplc="660E7F0E">
      <w:numFmt w:val="bullet"/>
      <w:lvlText w:val="•"/>
      <w:lvlJc w:val="left"/>
      <w:pPr>
        <w:ind w:left="3502" w:hanging="240"/>
      </w:pPr>
      <w:rPr>
        <w:rFonts w:hint="default"/>
        <w:lang w:val="ru-RU" w:eastAsia="en-US" w:bidi="ar-SA"/>
      </w:rPr>
    </w:lvl>
    <w:lvl w:ilvl="4" w:tplc="ABFC81F8">
      <w:numFmt w:val="bullet"/>
      <w:lvlText w:val="•"/>
      <w:lvlJc w:val="left"/>
      <w:pPr>
        <w:ind w:left="4476" w:hanging="240"/>
      </w:pPr>
      <w:rPr>
        <w:rFonts w:hint="default"/>
        <w:lang w:val="ru-RU" w:eastAsia="en-US" w:bidi="ar-SA"/>
      </w:rPr>
    </w:lvl>
    <w:lvl w:ilvl="5" w:tplc="99A6160E">
      <w:numFmt w:val="bullet"/>
      <w:lvlText w:val="•"/>
      <w:lvlJc w:val="left"/>
      <w:pPr>
        <w:ind w:left="5450" w:hanging="240"/>
      </w:pPr>
      <w:rPr>
        <w:rFonts w:hint="default"/>
        <w:lang w:val="ru-RU" w:eastAsia="en-US" w:bidi="ar-SA"/>
      </w:rPr>
    </w:lvl>
    <w:lvl w:ilvl="6" w:tplc="6CA6A640">
      <w:numFmt w:val="bullet"/>
      <w:lvlText w:val="•"/>
      <w:lvlJc w:val="left"/>
      <w:pPr>
        <w:ind w:left="6424" w:hanging="240"/>
      </w:pPr>
      <w:rPr>
        <w:rFonts w:hint="default"/>
        <w:lang w:val="ru-RU" w:eastAsia="en-US" w:bidi="ar-SA"/>
      </w:rPr>
    </w:lvl>
    <w:lvl w:ilvl="7" w:tplc="8FD8DCC2">
      <w:numFmt w:val="bullet"/>
      <w:lvlText w:val="•"/>
      <w:lvlJc w:val="left"/>
      <w:pPr>
        <w:ind w:left="7398" w:hanging="240"/>
      </w:pPr>
      <w:rPr>
        <w:rFonts w:hint="default"/>
        <w:lang w:val="ru-RU" w:eastAsia="en-US" w:bidi="ar-SA"/>
      </w:rPr>
    </w:lvl>
    <w:lvl w:ilvl="8" w:tplc="A80EA4D6">
      <w:numFmt w:val="bullet"/>
      <w:lvlText w:val="•"/>
      <w:lvlJc w:val="left"/>
      <w:pPr>
        <w:ind w:left="8372" w:hanging="240"/>
      </w:pPr>
      <w:rPr>
        <w:rFonts w:hint="default"/>
        <w:lang w:val="ru-RU" w:eastAsia="en-US" w:bidi="ar-SA"/>
      </w:rPr>
    </w:lvl>
  </w:abstractNum>
  <w:abstractNum w:abstractNumId="11">
    <w:nsid w:val="59FE3CFE"/>
    <w:multiLevelType w:val="hybridMultilevel"/>
    <w:tmpl w:val="56AA5274"/>
    <w:lvl w:ilvl="0" w:tplc="AD6822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05DFD"/>
    <w:multiLevelType w:val="hybridMultilevel"/>
    <w:tmpl w:val="EFEA6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E36C72"/>
    <w:multiLevelType w:val="hybridMultilevel"/>
    <w:tmpl w:val="12966E06"/>
    <w:lvl w:ilvl="0" w:tplc="6AE2BD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F45B0F"/>
    <w:multiLevelType w:val="hybridMultilevel"/>
    <w:tmpl w:val="46324F80"/>
    <w:lvl w:ilvl="0" w:tplc="548A8366">
      <w:start w:val="1"/>
      <w:numFmt w:val="decimal"/>
      <w:lvlText w:val="%1."/>
      <w:lvlJc w:val="left"/>
      <w:pPr>
        <w:ind w:left="332" w:hanging="78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1F8E9A6">
      <w:start w:val="1"/>
      <w:numFmt w:val="decimal"/>
      <w:lvlText w:val="%2."/>
      <w:lvlJc w:val="left"/>
      <w:pPr>
        <w:ind w:left="692" w:hanging="181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 w:tplc="21C61FD8">
      <w:numFmt w:val="bullet"/>
      <w:lvlText w:val="•"/>
      <w:lvlJc w:val="left"/>
      <w:pPr>
        <w:ind w:left="1768" w:hanging="181"/>
      </w:pPr>
      <w:rPr>
        <w:rFonts w:hint="default"/>
        <w:lang w:val="ru-RU" w:eastAsia="en-US" w:bidi="ar-SA"/>
      </w:rPr>
    </w:lvl>
    <w:lvl w:ilvl="3" w:tplc="0C64A6C8">
      <w:numFmt w:val="bullet"/>
      <w:lvlText w:val="•"/>
      <w:lvlJc w:val="left"/>
      <w:pPr>
        <w:ind w:left="2837" w:hanging="181"/>
      </w:pPr>
      <w:rPr>
        <w:rFonts w:hint="default"/>
        <w:lang w:val="ru-RU" w:eastAsia="en-US" w:bidi="ar-SA"/>
      </w:rPr>
    </w:lvl>
    <w:lvl w:ilvl="4" w:tplc="C85E6622">
      <w:numFmt w:val="bullet"/>
      <w:lvlText w:val="•"/>
      <w:lvlJc w:val="left"/>
      <w:pPr>
        <w:ind w:left="3906" w:hanging="181"/>
      </w:pPr>
      <w:rPr>
        <w:rFonts w:hint="default"/>
        <w:lang w:val="ru-RU" w:eastAsia="en-US" w:bidi="ar-SA"/>
      </w:rPr>
    </w:lvl>
    <w:lvl w:ilvl="5" w:tplc="A8A6834A">
      <w:numFmt w:val="bullet"/>
      <w:lvlText w:val="•"/>
      <w:lvlJc w:val="left"/>
      <w:pPr>
        <w:ind w:left="4975" w:hanging="181"/>
      </w:pPr>
      <w:rPr>
        <w:rFonts w:hint="default"/>
        <w:lang w:val="ru-RU" w:eastAsia="en-US" w:bidi="ar-SA"/>
      </w:rPr>
    </w:lvl>
    <w:lvl w:ilvl="6" w:tplc="10F28938">
      <w:numFmt w:val="bullet"/>
      <w:lvlText w:val="•"/>
      <w:lvlJc w:val="left"/>
      <w:pPr>
        <w:ind w:left="6044" w:hanging="181"/>
      </w:pPr>
      <w:rPr>
        <w:rFonts w:hint="default"/>
        <w:lang w:val="ru-RU" w:eastAsia="en-US" w:bidi="ar-SA"/>
      </w:rPr>
    </w:lvl>
    <w:lvl w:ilvl="7" w:tplc="962458E0">
      <w:numFmt w:val="bullet"/>
      <w:lvlText w:val="•"/>
      <w:lvlJc w:val="left"/>
      <w:pPr>
        <w:ind w:left="7113" w:hanging="181"/>
      </w:pPr>
      <w:rPr>
        <w:rFonts w:hint="default"/>
        <w:lang w:val="ru-RU" w:eastAsia="en-US" w:bidi="ar-SA"/>
      </w:rPr>
    </w:lvl>
    <w:lvl w:ilvl="8" w:tplc="01963A8A">
      <w:numFmt w:val="bullet"/>
      <w:lvlText w:val="•"/>
      <w:lvlJc w:val="left"/>
      <w:pPr>
        <w:ind w:left="8182" w:hanging="181"/>
      </w:pPr>
      <w:rPr>
        <w:rFonts w:hint="default"/>
        <w:lang w:val="ru-RU" w:eastAsia="en-US" w:bidi="ar-SA"/>
      </w:rPr>
    </w:lvl>
  </w:abstractNum>
  <w:abstractNum w:abstractNumId="15">
    <w:nsid w:val="73EC6906"/>
    <w:multiLevelType w:val="hybridMultilevel"/>
    <w:tmpl w:val="D62630A4"/>
    <w:lvl w:ilvl="0" w:tplc="8A44BE90">
      <w:start w:val="1"/>
      <w:numFmt w:val="decimal"/>
      <w:lvlText w:val="%1."/>
      <w:lvlJc w:val="left"/>
      <w:pPr>
        <w:ind w:left="332" w:hanging="5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ADCEAD0">
      <w:numFmt w:val="bullet"/>
      <w:lvlText w:val="•"/>
      <w:lvlJc w:val="left"/>
      <w:pPr>
        <w:ind w:left="1338" w:hanging="540"/>
      </w:pPr>
      <w:rPr>
        <w:rFonts w:hint="default"/>
        <w:lang w:val="ru-RU" w:eastAsia="en-US" w:bidi="ar-SA"/>
      </w:rPr>
    </w:lvl>
    <w:lvl w:ilvl="2" w:tplc="DD92EACC">
      <w:numFmt w:val="bullet"/>
      <w:lvlText w:val="•"/>
      <w:lvlJc w:val="left"/>
      <w:pPr>
        <w:ind w:left="2336" w:hanging="540"/>
      </w:pPr>
      <w:rPr>
        <w:rFonts w:hint="default"/>
        <w:lang w:val="ru-RU" w:eastAsia="en-US" w:bidi="ar-SA"/>
      </w:rPr>
    </w:lvl>
    <w:lvl w:ilvl="3" w:tplc="421EF7F0">
      <w:numFmt w:val="bullet"/>
      <w:lvlText w:val="•"/>
      <w:lvlJc w:val="left"/>
      <w:pPr>
        <w:ind w:left="3334" w:hanging="540"/>
      </w:pPr>
      <w:rPr>
        <w:rFonts w:hint="default"/>
        <w:lang w:val="ru-RU" w:eastAsia="en-US" w:bidi="ar-SA"/>
      </w:rPr>
    </w:lvl>
    <w:lvl w:ilvl="4" w:tplc="79C05FF6">
      <w:numFmt w:val="bullet"/>
      <w:lvlText w:val="•"/>
      <w:lvlJc w:val="left"/>
      <w:pPr>
        <w:ind w:left="4332" w:hanging="540"/>
      </w:pPr>
      <w:rPr>
        <w:rFonts w:hint="default"/>
        <w:lang w:val="ru-RU" w:eastAsia="en-US" w:bidi="ar-SA"/>
      </w:rPr>
    </w:lvl>
    <w:lvl w:ilvl="5" w:tplc="B79EBF4A">
      <w:numFmt w:val="bullet"/>
      <w:lvlText w:val="•"/>
      <w:lvlJc w:val="left"/>
      <w:pPr>
        <w:ind w:left="5330" w:hanging="540"/>
      </w:pPr>
      <w:rPr>
        <w:rFonts w:hint="default"/>
        <w:lang w:val="ru-RU" w:eastAsia="en-US" w:bidi="ar-SA"/>
      </w:rPr>
    </w:lvl>
    <w:lvl w:ilvl="6" w:tplc="0928A00E">
      <w:numFmt w:val="bullet"/>
      <w:lvlText w:val="•"/>
      <w:lvlJc w:val="left"/>
      <w:pPr>
        <w:ind w:left="6328" w:hanging="540"/>
      </w:pPr>
      <w:rPr>
        <w:rFonts w:hint="default"/>
        <w:lang w:val="ru-RU" w:eastAsia="en-US" w:bidi="ar-SA"/>
      </w:rPr>
    </w:lvl>
    <w:lvl w:ilvl="7" w:tplc="C4905E1A">
      <w:numFmt w:val="bullet"/>
      <w:lvlText w:val="•"/>
      <w:lvlJc w:val="left"/>
      <w:pPr>
        <w:ind w:left="7326" w:hanging="540"/>
      </w:pPr>
      <w:rPr>
        <w:rFonts w:hint="default"/>
        <w:lang w:val="ru-RU" w:eastAsia="en-US" w:bidi="ar-SA"/>
      </w:rPr>
    </w:lvl>
    <w:lvl w:ilvl="8" w:tplc="60E22764">
      <w:numFmt w:val="bullet"/>
      <w:lvlText w:val="•"/>
      <w:lvlJc w:val="left"/>
      <w:pPr>
        <w:ind w:left="8324" w:hanging="540"/>
      </w:pPr>
      <w:rPr>
        <w:rFonts w:hint="default"/>
        <w:lang w:val="ru-RU" w:eastAsia="en-US" w:bidi="ar-SA"/>
      </w:rPr>
    </w:lvl>
  </w:abstractNum>
  <w:abstractNum w:abstractNumId="16">
    <w:nsid w:val="791A2CFF"/>
    <w:multiLevelType w:val="hybridMultilevel"/>
    <w:tmpl w:val="0044882E"/>
    <w:lvl w:ilvl="0" w:tplc="E0944E12">
      <w:start w:val="1"/>
      <w:numFmt w:val="decimal"/>
      <w:lvlText w:val="%1."/>
      <w:lvlJc w:val="left"/>
      <w:pPr>
        <w:ind w:left="332" w:hanging="708"/>
        <w:jc w:val="left"/>
      </w:pPr>
      <w:rPr>
        <w:rFonts w:hint="default"/>
        <w:w w:val="99"/>
        <w:lang w:val="ru-RU" w:eastAsia="en-US" w:bidi="ar-SA"/>
      </w:rPr>
    </w:lvl>
    <w:lvl w:ilvl="1" w:tplc="6802B080">
      <w:numFmt w:val="bullet"/>
      <w:lvlText w:val="•"/>
      <w:lvlJc w:val="left"/>
      <w:pPr>
        <w:ind w:left="1338" w:hanging="708"/>
      </w:pPr>
      <w:rPr>
        <w:rFonts w:hint="default"/>
        <w:lang w:val="ru-RU" w:eastAsia="en-US" w:bidi="ar-SA"/>
      </w:rPr>
    </w:lvl>
    <w:lvl w:ilvl="2" w:tplc="AF281BD8">
      <w:numFmt w:val="bullet"/>
      <w:lvlText w:val="•"/>
      <w:lvlJc w:val="left"/>
      <w:pPr>
        <w:ind w:left="2336" w:hanging="708"/>
      </w:pPr>
      <w:rPr>
        <w:rFonts w:hint="default"/>
        <w:lang w:val="ru-RU" w:eastAsia="en-US" w:bidi="ar-SA"/>
      </w:rPr>
    </w:lvl>
    <w:lvl w:ilvl="3" w:tplc="869C7A2C">
      <w:numFmt w:val="bullet"/>
      <w:lvlText w:val="•"/>
      <w:lvlJc w:val="left"/>
      <w:pPr>
        <w:ind w:left="3334" w:hanging="708"/>
      </w:pPr>
      <w:rPr>
        <w:rFonts w:hint="default"/>
        <w:lang w:val="ru-RU" w:eastAsia="en-US" w:bidi="ar-SA"/>
      </w:rPr>
    </w:lvl>
    <w:lvl w:ilvl="4" w:tplc="5F304204">
      <w:numFmt w:val="bullet"/>
      <w:lvlText w:val="•"/>
      <w:lvlJc w:val="left"/>
      <w:pPr>
        <w:ind w:left="4332" w:hanging="708"/>
      </w:pPr>
      <w:rPr>
        <w:rFonts w:hint="default"/>
        <w:lang w:val="ru-RU" w:eastAsia="en-US" w:bidi="ar-SA"/>
      </w:rPr>
    </w:lvl>
    <w:lvl w:ilvl="5" w:tplc="18A26DAC">
      <w:numFmt w:val="bullet"/>
      <w:lvlText w:val="•"/>
      <w:lvlJc w:val="left"/>
      <w:pPr>
        <w:ind w:left="5330" w:hanging="708"/>
      </w:pPr>
      <w:rPr>
        <w:rFonts w:hint="default"/>
        <w:lang w:val="ru-RU" w:eastAsia="en-US" w:bidi="ar-SA"/>
      </w:rPr>
    </w:lvl>
    <w:lvl w:ilvl="6" w:tplc="D3E6A9D0">
      <w:numFmt w:val="bullet"/>
      <w:lvlText w:val="•"/>
      <w:lvlJc w:val="left"/>
      <w:pPr>
        <w:ind w:left="6328" w:hanging="708"/>
      </w:pPr>
      <w:rPr>
        <w:rFonts w:hint="default"/>
        <w:lang w:val="ru-RU" w:eastAsia="en-US" w:bidi="ar-SA"/>
      </w:rPr>
    </w:lvl>
    <w:lvl w:ilvl="7" w:tplc="0C5EADAE">
      <w:numFmt w:val="bullet"/>
      <w:lvlText w:val="•"/>
      <w:lvlJc w:val="left"/>
      <w:pPr>
        <w:ind w:left="7326" w:hanging="708"/>
      </w:pPr>
      <w:rPr>
        <w:rFonts w:hint="default"/>
        <w:lang w:val="ru-RU" w:eastAsia="en-US" w:bidi="ar-SA"/>
      </w:rPr>
    </w:lvl>
    <w:lvl w:ilvl="8" w:tplc="A1B07734">
      <w:numFmt w:val="bullet"/>
      <w:lvlText w:val="•"/>
      <w:lvlJc w:val="left"/>
      <w:pPr>
        <w:ind w:left="8324" w:hanging="708"/>
      </w:pPr>
      <w:rPr>
        <w:rFonts w:hint="default"/>
        <w:lang w:val="ru-RU" w:eastAsia="en-US" w:bidi="ar-SA"/>
      </w:rPr>
    </w:lvl>
  </w:abstractNum>
  <w:abstractNum w:abstractNumId="17">
    <w:nsid w:val="7D091DFE"/>
    <w:multiLevelType w:val="hybridMultilevel"/>
    <w:tmpl w:val="69E02E74"/>
    <w:lvl w:ilvl="0" w:tplc="8312C4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1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6"/>
  </w:num>
  <w:num w:numId="11">
    <w:abstractNumId w:val="14"/>
  </w:num>
  <w:num w:numId="12">
    <w:abstractNumId w:val="5"/>
  </w:num>
  <w:num w:numId="13">
    <w:abstractNumId w:val="15"/>
  </w:num>
  <w:num w:numId="14">
    <w:abstractNumId w:val="12"/>
  </w:num>
  <w:num w:numId="15">
    <w:abstractNumId w:val="8"/>
  </w:num>
  <w:num w:numId="16">
    <w:abstractNumId w:val="16"/>
  </w:num>
  <w:num w:numId="17">
    <w:abstractNumId w:val="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83"/>
    <w:rsid w:val="000144B2"/>
    <w:rsid w:val="00066A38"/>
    <w:rsid w:val="00093A93"/>
    <w:rsid w:val="000C7EC1"/>
    <w:rsid w:val="001175BE"/>
    <w:rsid w:val="00134861"/>
    <w:rsid w:val="00151B5E"/>
    <w:rsid w:val="00172AB9"/>
    <w:rsid w:val="001A2D29"/>
    <w:rsid w:val="001C4FAB"/>
    <w:rsid w:val="001E4BFF"/>
    <w:rsid w:val="002655E7"/>
    <w:rsid w:val="0028029D"/>
    <w:rsid w:val="00292083"/>
    <w:rsid w:val="002A1ABB"/>
    <w:rsid w:val="002A3E94"/>
    <w:rsid w:val="003D47E4"/>
    <w:rsid w:val="004A5F23"/>
    <w:rsid w:val="00513B8A"/>
    <w:rsid w:val="0059078B"/>
    <w:rsid w:val="00594806"/>
    <w:rsid w:val="005B254A"/>
    <w:rsid w:val="005C563E"/>
    <w:rsid w:val="00627E36"/>
    <w:rsid w:val="006332E7"/>
    <w:rsid w:val="006722D0"/>
    <w:rsid w:val="00672B3E"/>
    <w:rsid w:val="0069038B"/>
    <w:rsid w:val="006D60B7"/>
    <w:rsid w:val="006F69C4"/>
    <w:rsid w:val="006F740E"/>
    <w:rsid w:val="007371FE"/>
    <w:rsid w:val="00741F73"/>
    <w:rsid w:val="00787826"/>
    <w:rsid w:val="007C7264"/>
    <w:rsid w:val="007F6801"/>
    <w:rsid w:val="00824611"/>
    <w:rsid w:val="00843A96"/>
    <w:rsid w:val="00890973"/>
    <w:rsid w:val="008A4B30"/>
    <w:rsid w:val="008B38ED"/>
    <w:rsid w:val="00912652"/>
    <w:rsid w:val="00913E79"/>
    <w:rsid w:val="00937420"/>
    <w:rsid w:val="00950F6F"/>
    <w:rsid w:val="00987719"/>
    <w:rsid w:val="00A07B6E"/>
    <w:rsid w:val="00A778DC"/>
    <w:rsid w:val="00A9392A"/>
    <w:rsid w:val="00AC7689"/>
    <w:rsid w:val="00AF7526"/>
    <w:rsid w:val="00BA1B14"/>
    <w:rsid w:val="00C45474"/>
    <w:rsid w:val="00C620D0"/>
    <w:rsid w:val="00C73CE2"/>
    <w:rsid w:val="00CD3AAF"/>
    <w:rsid w:val="00D03600"/>
    <w:rsid w:val="00D27CBD"/>
    <w:rsid w:val="00D634FD"/>
    <w:rsid w:val="00D95F2F"/>
    <w:rsid w:val="00DC3878"/>
    <w:rsid w:val="00DC5BC4"/>
    <w:rsid w:val="00DE710C"/>
    <w:rsid w:val="00E34806"/>
    <w:rsid w:val="00E63F1B"/>
    <w:rsid w:val="00E95FE2"/>
    <w:rsid w:val="00EF57C0"/>
    <w:rsid w:val="00F01F29"/>
    <w:rsid w:val="00F15515"/>
    <w:rsid w:val="00F77ABE"/>
    <w:rsid w:val="00F91E09"/>
    <w:rsid w:val="00FE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B7E18B-1585-450F-AB47-8987302AF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48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6F69C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List Paragraph,Heading1,Colorful List - Accent 11,Colorful List - Accent 11CxSpLast,H1-1,Заголовок3,Bullet 1,Use Case List Paragraph"/>
    <w:basedOn w:val="a"/>
    <w:link w:val="a5"/>
    <w:uiPriority w:val="1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,Heading1 Знак,Colorful List - Accent 11 Знак,Colorful List - Accent 11CxSpLast Знак,H1-1 Знак,Заголовок3 Знак,Bullet 1 Знак,Use Case 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A1ABB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2A1ABB"/>
    <w:rPr>
      <w:rFonts w:ascii="Calibri" w:eastAsia="Calibri" w:hAnsi="Calibri" w:cs="Times New Roman"/>
    </w:rPr>
  </w:style>
  <w:style w:type="paragraph" w:styleId="12">
    <w:name w:val="toc 1"/>
    <w:basedOn w:val="a"/>
    <w:uiPriority w:val="1"/>
    <w:qFormat/>
    <w:rsid w:val="00C73CE2"/>
    <w:pPr>
      <w:widowControl w:val="0"/>
      <w:autoSpaceDE w:val="0"/>
      <w:autoSpaceDN w:val="0"/>
      <w:spacing w:before="163"/>
      <w:ind w:right="406"/>
      <w:jc w:val="right"/>
    </w:pPr>
    <w:rPr>
      <w:sz w:val="28"/>
      <w:szCs w:val="28"/>
      <w:lang w:bidi="ru-RU"/>
    </w:rPr>
  </w:style>
  <w:style w:type="paragraph" w:styleId="2">
    <w:name w:val="toc 2"/>
    <w:basedOn w:val="a"/>
    <w:uiPriority w:val="1"/>
    <w:qFormat/>
    <w:rsid w:val="00C73CE2"/>
    <w:pPr>
      <w:widowControl w:val="0"/>
      <w:autoSpaceDE w:val="0"/>
      <w:autoSpaceDN w:val="0"/>
      <w:spacing w:before="163"/>
      <w:ind w:left="1082"/>
    </w:pPr>
    <w:rPr>
      <w:sz w:val="28"/>
      <w:szCs w:val="28"/>
      <w:lang w:bidi="ru-RU"/>
    </w:rPr>
  </w:style>
  <w:style w:type="paragraph" w:styleId="ab">
    <w:name w:val="Body Text"/>
    <w:basedOn w:val="a"/>
    <w:link w:val="ac"/>
    <w:uiPriority w:val="1"/>
    <w:qFormat/>
    <w:rsid w:val="00C73CE2"/>
    <w:pPr>
      <w:widowControl w:val="0"/>
      <w:autoSpaceDE w:val="0"/>
      <w:autoSpaceDN w:val="0"/>
    </w:pPr>
    <w:rPr>
      <w:sz w:val="28"/>
      <w:szCs w:val="28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C73CE2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40">
    <w:name w:val="Заголовок 4 Знак"/>
    <w:basedOn w:val="a0"/>
    <w:link w:val="4"/>
    <w:rsid w:val="006F69C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d">
    <w:name w:val="Strong"/>
    <w:qFormat/>
    <w:rsid w:val="006F69C4"/>
    <w:rPr>
      <w:b/>
      <w:bCs/>
    </w:rPr>
  </w:style>
  <w:style w:type="character" w:customStyle="1" w:styleId="ae">
    <w:name w:val="???????? ?????_"/>
    <w:basedOn w:val="a0"/>
    <w:link w:val="13"/>
    <w:uiPriority w:val="99"/>
    <w:locked/>
    <w:rsid w:val="008B38ED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3">
    <w:name w:val="???????? ?????1"/>
    <w:basedOn w:val="a"/>
    <w:link w:val="ae"/>
    <w:uiPriority w:val="99"/>
    <w:rsid w:val="008B38ED"/>
    <w:pPr>
      <w:widowControl w:val="0"/>
      <w:shd w:val="clear" w:color="auto" w:fill="FFFFFF"/>
      <w:spacing w:line="250" w:lineRule="exact"/>
    </w:pPr>
    <w:rPr>
      <w:rFonts w:eastAsiaTheme="minorHAnsi"/>
      <w:sz w:val="21"/>
      <w:szCs w:val="21"/>
      <w:lang w:eastAsia="en-US"/>
    </w:rPr>
  </w:style>
  <w:style w:type="character" w:customStyle="1" w:styleId="5">
    <w:name w:val="???????? ?????5"/>
    <w:basedOn w:val="ae"/>
    <w:uiPriority w:val="99"/>
    <w:rsid w:val="008B38ED"/>
    <w:rPr>
      <w:rFonts w:ascii="Times New Roman" w:hAnsi="Times New Roman" w:cs="Times New Roman"/>
      <w:sz w:val="21"/>
      <w:szCs w:val="21"/>
      <w:u w:val="none"/>
      <w:shd w:val="clear" w:color="auto" w:fill="FFFFFF"/>
    </w:rPr>
  </w:style>
  <w:style w:type="character" w:customStyle="1" w:styleId="41">
    <w:name w:val="???????? ?????4"/>
    <w:basedOn w:val="ae"/>
    <w:uiPriority w:val="99"/>
    <w:rsid w:val="008B38ED"/>
    <w:rPr>
      <w:rFonts w:ascii="Times New Roman" w:hAnsi="Times New Roman" w:cs="Times New Roman"/>
      <w:sz w:val="21"/>
      <w:szCs w:val="21"/>
      <w:u w:val="single"/>
      <w:shd w:val="clear" w:color="auto" w:fill="FFFFFF"/>
    </w:rPr>
  </w:style>
  <w:style w:type="character" w:customStyle="1" w:styleId="3">
    <w:name w:val="???????? ????? + ??????3"/>
    <w:basedOn w:val="ae"/>
    <w:uiPriority w:val="99"/>
    <w:rsid w:val="008B38ED"/>
    <w:rPr>
      <w:rFonts w:ascii="Times New Roman" w:hAnsi="Times New Roman" w:cs="Times New Roman"/>
      <w:i/>
      <w:iCs/>
      <w:sz w:val="21"/>
      <w:szCs w:val="21"/>
      <w:u w:val="none"/>
      <w:shd w:val="clear" w:color="auto" w:fill="FFFFFF"/>
    </w:rPr>
  </w:style>
  <w:style w:type="character" w:customStyle="1" w:styleId="30">
    <w:name w:val="???????? ????? (3)_"/>
    <w:basedOn w:val="a0"/>
    <w:link w:val="31"/>
    <w:uiPriority w:val="99"/>
    <w:locked/>
    <w:rsid w:val="008B38ED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32">
    <w:name w:val="???????? ????? (3) + ?? ??????"/>
    <w:basedOn w:val="30"/>
    <w:uiPriority w:val="99"/>
    <w:rsid w:val="008B38ED"/>
    <w:rPr>
      <w:rFonts w:ascii="Times New Roman" w:hAnsi="Times New Roman" w:cs="Times New Roman"/>
      <w:i w:val="0"/>
      <w:iCs w:val="0"/>
      <w:sz w:val="21"/>
      <w:szCs w:val="21"/>
      <w:shd w:val="clear" w:color="auto" w:fill="FFFFFF"/>
    </w:rPr>
  </w:style>
  <w:style w:type="paragraph" w:customStyle="1" w:styleId="31">
    <w:name w:val="???????? ????? (3)1"/>
    <w:basedOn w:val="a"/>
    <w:link w:val="30"/>
    <w:uiPriority w:val="99"/>
    <w:rsid w:val="008B38ED"/>
    <w:pPr>
      <w:widowControl w:val="0"/>
      <w:shd w:val="clear" w:color="auto" w:fill="FFFFFF"/>
      <w:spacing w:line="250" w:lineRule="exact"/>
    </w:pPr>
    <w:rPr>
      <w:rFonts w:eastAsiaTheme="minorHAnsi"/>
      <w:i/>
      <w:iCs/>
      <w:sz w:val="21"/>
      <w:szCs w:val="21"/>
      <w:lang w:eastAsia="en-US"/>
    </w:rPr>
  </w:style>
  <w:style w:type="character" w:customStyle="1" w:styleId="6">
    <w:name w:val="???????? ?????6"/>
    <w:basedOn w:val="ae"/>
    <w:uiPriority w:val="99"/>
    <w:rsid w:val="008B38ED"/>
    <w:rPr>
      <w:rFonts w:ascii="Times New Roman" w:hAnsi="Times New Roman" w:cs="Times New Roman"/>
      <w:sz w:val="21"/>
      <w:szCs w:val="21"/>
      <w:u w:val="none"/>
      <w:shd w:val="clear" w:color="auto" w:fill="FFFFFF"/>
    </w:rPr>
  </w:style>
  <w:style w:type="character" w:customStyle="1" w:styleId="20">
    <w:name w:val="???????? ????? + ??????????2"/>
    <w:basedOn w:val="ae"/>
    <w:uiPriority w:val="99"/>
    <w:rsid w:val="00E95FE2"/>
    <w:rPr>
      <w:rFonts w:ascii="Times New Roman" w:hAnsi="Times New Roman" w:cs="Times New Roman"/>
      <w:b/>
      <w:bCs/>
      <w:sz w:val="21"/>
      <w:szCs w:val="21"/>
      <w:u w:val="none"/>
      <w:shd w:val="clear" w:color="auto" w:fill="FFFFFF"/>
    </w:rPr>
  </w:style>
  <w:style w:type="character" w:customStyle="1" w:styleId="33">
    <w:name w:val="???????? ?????3"/>
    <w:basedOn w:val="ae"/>
    <w:uiPriority w:val="99"/>
    <w:rsid w:val="00594806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21">
    <w:name w:val="???????? ????? + ??????2"/>
    <w:basedOn w:val="ae"/>
    <w:uiPriority w:val="99"/>
    <w:rsid w:val="00594806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14">
    <w:name w:val="???????? ????? + ??????1"/>
    <w:basedOn w:val="ae"/>
    <w:uiPriority w:val="99"/>
    <w:rsid w:val="00594806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Body">
    <w:name w:val="Body"/>
    <w:rsid w:val="005948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10">
    <w:name w:val="Заголовок 1 Знак"/>
    <w:basedOn w:val="a0"/>
    <w:link w:val="1"/>
    <w:uiPriority w:val="9"/>
    <w:rsid w:val="0059480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15">
    <w:name w:val="Подзаголовок1"/>
    <w:basedOn w:val="a0"/>
    <w:rsid w:val="00594806"/>
  </w:style>
  <w:style w:type="paragraph" w:customStyle="1" w:styleId="TableParagraph">
    <w:name w:val="Table Paragraph"/>
    <w:basedOn w:val="a"/>
    <w:uiPriority w:val="1"/>
    <w:qFormat/>
    <w:rsid w:val="00A07B6E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imagambetovamalik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D7BC2-627B-41DD-938C-38BA5F71F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1915</Words>
  <Characters>10916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Шолпан</cp:lastModifiedBy>
  <cp:revision>2</cp:revision>
  <dcterms:created xsi:type="dcterms:W3CDTF">2022-05-31T17:00:00Z</dcterms:created>
  <dcterms:modified xsi:type="dcterms:W3CDTF">2022-05-31T17:00:00Z</dcterms:modified>
</cp:coreProperties>
</file>